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98e4" w14:textId="ff09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Қордай ауданы ауылдық округтерінің бюджеттері туралы" Қордай аудандық мәслихатының 2019 жылғы 30 желтоқсандағы № 63-2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2020 жылғы 10 қыркүйектегі № 73-2 шешімі. Жамбыл облысының Әділет департаментінде 2020 жылғы 22 қыркүйекте № 4748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Қордай аудандық мәслихатыңың 2019 жылғы 23 желтоқсандағы № 62-4 шешіміне өзгерістер енгізу туралы" Қордай аудандық мәслихатының 2020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72-2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Қордай ауданы ауылдық округтерінің бюджеттері туралы" Қордай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2020 жылдың 16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2020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"24 719" сандары "24 693"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"22 372" сандары "22 346"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"24 719" сандары "24 693"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2020 жылға: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"52 525" сандары "52 114" сандарымен ауыстырылсын;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"21 864" сандары "21 453" сандарымен ауыстырылсын;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"191 015" сандары "190 604" сандарымен ауыстырылсын.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2020 жылға: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"41 135" сандары "41 135" сандарымен ауыстырылсын;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"27 733" сандары "27 733" сандарымен ауыстырылсын;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"100 588" сандары "100 588" сандарымен ауыстырылсын.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2020 жылға: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"50 007" сандары "49 981" сандарымен ауыстырылсын;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"39 579" сандары "39 553" сандарымен ауыстырылсын;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"143 780" сандары "143 754" сандарымен ауыстырылсын.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2020 жылға: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"71 732" сандары "71 598" сандарымен ауыстырылсын;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"6 271" сандары "6 163" сандарымен ауыстырылсын;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"65 361" сандары "65 335" сандарымен ауыстырылсын;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"73 561" сандары "73 427" сандарымен ауыстырылсын.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2020 жылға: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"72 985" сандары "80 596" сандарымен ауыстырылсын;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"4 595" сандары "3 975" сандарымен ауыстырылсын;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"68 290" сандары "76 521" сандарымен ауыстырылсын;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"375 920" сандары "383 531" сандарымен ауыстырылсын.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2020 жылға: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"76 158" сандары "74 272" сандарымен ауыстырылсын;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"13 755" сандары "11 972" сандарымен ауыстырылсын;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"62 303" сандары "62 200" сандарымен ауыстырылсын;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"149 062" сандары "147 176" сандарымен ауыстырылсын.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2020 жылға: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"73 866" сандары "73 300" сандарымен ауыстырылсын;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"8 385" сандары "7 845" сандарымен ауыстырылсын;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"65 381" сандары "65 355" сандарымен ауыстырылсын;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"76 496" сандары "75 930" сандарымен ауыстырылсын.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2020 жылға: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"27 586" сандары "35 817" сандарымен ауыстырылсын;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"21 321" сандары "29 552" сандарымен ауыстырылсын;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"28 467" сандары "36 698" сандарымен ауыстырылсын.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2020 жылға: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"1 531 573" сандары "1 554 144" сандарымен ауыстырылсын;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"237 009" сандары "244 606" сандарымен ауыстырылсын;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"1 294 314" сандары "1 309 288" сандарымен ауыстырылсын;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"1 854 096" сандары "1 876 667" сандарымен ауыстырылсын.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2020 жылға: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"226 630" сандары "237 331" сандарымен ауыстырылсын;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"38 510" сандары "49 211" сандарымен ауыстырылсын;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"305 568" сандары "316 269" сандарымен ауыстырылсын.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2020 жылға: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"70 078" сандары "69 975" сандарымен ауыстырылсын;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"62 422" сандары "62 319" сандарымен ауыстырылсын;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"71 686" сандары "71 583" сандарымен ауыстырылсын.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2020 жылға: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"231 620" сандары "228 749" сандарымен ауыстырылсын;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"24 718" сандары "21 847" сандарымен ауыстырылсын;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"237 349" сандары "234 478" сандарымен ауыстырылсын.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2020 жылға: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"238 172" сандары "238 172" сандарымен ауыстырылсын;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"194 920" сандары "194 920" сандарымен ауыстырылсын;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"248 634" сандары "248 634" сандарымен ауыстырылсын.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2020 жылға: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"67 967" сандары "70 274" сандарымен ауыстырылсын;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"8 999" сандары "11 332" сандарымен ауыстырылсын;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"58 868" сандары "58 842" сандарымен ауыстырылсын;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"69 540" сандары "71 847" сандарымен ауыстырылсын.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2020 жылға: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"20 667" сандары "20 070" сандарымен ауыстырылсын;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"3 120" сандары "2 626" сандарымен ауыстырылсын;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"17 547" сандары "17 444" сандарымен ауыстырылсын;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"20 667" сандары "20 070" сандарымен ауыстырылсын.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2020 жылға: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"22 494" сандары "22 391" сандарымен ауыстырылсын;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"19 710" сандары "19 607" сандарымен ауыстырылсын;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"22 494" сандары "22 391" сандарымен ауыстырылсын.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аймақтарды дамытуды мемлекеттік реттеу туралы" Қазақстан Республикасының 2005 жылғы 8 шілдедегі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2020-2022 жылдары азаматтық қызметші болып табылатын және ауылдық елді мекендерде жұмыс істейтін әлеуметтік қамсыздандыру, білім беру,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мамандарға, қызметтің осы түрлерімен қалалық жағдайда айналысатын мамандардың мөлшерлемелерімен салыстырғанда кемінде жиырма бес пайызға жоғарылатылған айлықақылар мен тарифтік мөлшерлемелер үстемақы қосу белгіленсін.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2020 жылдың 1 қаңтарынан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Қордай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4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теңгее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8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5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Ауқатты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476"/>
        <w:gridCol w:w="6001"/>
        <w:gridCol w:w="2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1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16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Бетқайнар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 қосымша </w:t>
            </w:r>
          </w:p>
        </w:tc>
      </w:tr>
    </w:tbl>
    <w:bookmarkStart w:name="z17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7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Қақпатас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0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Қордай аудандық 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9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Қарасай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6087"/>
        <w:gridCol w:w="2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3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0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2"/>
        <w:gridCol w:w="1347"/>
        <w:gridCol w:w="1347"/>
        <w:gridCol w:w="6202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6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21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Қасық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9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2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Кенен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42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22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Қордай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ел бесігі" жобасы шеңберінде ауылдық елді мекендердегі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45"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23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Масаншы ауылдық округінің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48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24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Ноғайбай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51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25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Отар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54"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2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Сортөбе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3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57"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27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Степное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60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28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Сұлутөр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3"/>
        <w:gridCol w:w="1196"/>
        <w:gridCol w:w="51"/>
        <w:gridCol w:w="5"/>
        <w:gridCol w:w="6389"/>
        <w:gridCol w:w="21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63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29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 Сұлутөр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3"/>
        <w:gridCol w:w="1196"/>
        <w:gridCol w:w="51"/>
        <w:gridCol w:w="5"/>
        <w:gridCol w:w="6389"/>
        <w:gridCol w:w="21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66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