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ca7f4" w14:textId="d7ca7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Меркі ауданы ауылдық округтерінің бюджеттері туралы" Меркі аудандық мәслихатының 2019 жылғы 27 желтоқсандағы №62-2 шешіміне өзгерістер енгізу туралы</w:t>
      </w:r>
    </w:p>
    <w:p>
      <w:pPr>
        <w:spacing w:after="0"/>
        <w:ind w:left="0"/>
        <w:jc w:val="both"/>
      </w:pPr>
      <w:r>
        <w:rPr>
          <w:rFonts w:ascii="Times New Roman"/>
          <w:b w:val="false"/>
          <w:i w:val="false"/>
          <w:color w:val="000000"/>
          <w:sz w:val="28"/>
        </w:rPr>
        <w:t>Жамбыл облысы Меркі аудандық мәслихатының 2020 жылғы 3 қыркүйектегі № 72-2 шешімі. Жамбыл облысының Әділет департаментінде 2020 жылғы 18 қыркүйекте № 4742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және "2020-2022 жылдарға арналған аудандық бюджет туралы" Меркі ауданы мәслихатының 2019 жылғы 23 желтоқсандағы № 61-3 шешіміне өзгерістер енгізу туралы" Меркі аудандық мәслихатының 2020 жылдың 25 тамызындағы </w:t>
      </w:r>
      <w:r>
        <w:rPr>
          <w:rFonts w:ascii="Times New Roman"/>
          <w:b w:val="false"/>
          <w:i w:val="false"/>
          <w:color w:val="000000"/>
          <w:sz w:val="28"/>
        </w:rPr>
        <w:t>№ 71-2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4719</w:t>
      </w:r>
      <w:r>
        <w:rPr>
          <w:rFonts w:ascii="Times New Roman"/>
          <w:b w:val="false"/>
          <w:i w:val="false"/>
          <w:color w:val="000000"/>
          <w:sz w:val="28"/>
        </w:rPr>
        <w:t xml:space="preserve"> болып тіркелген) сәйкес аудандық мәслихат ШЕШІМ ҚАБЫЛДАДЫ:</w:t>
      </w:r>
    </w:p>
    <w:bookmarkEnd w:id="0"/>
    <w:bookmarkStart w:name="z8" w:id="1"/>
    <w:p>
      <w:pPr>
        <w:spacing w:after="0"/>
        <w:ind w:left="0"/>
        <w:jc w:val="both"/>
      </w:pPr>
      <w:r>
        <w:rPr>
          <w:rFonts w:ascii="Times New Roman"/>
          <w:b w:val="false"/>
          <w:i w:val="false"/>
          <w:color w:val="000000"/>
          <w:sz w:val="28"/>
        </w:rPr>
        <w:t xml:space="preserve">
      1. "2020-2022 жылдарға арналған Меркі ауданы ауылдық округтерінің бюджеттері туралы" Меркі аудандық мәслихатының 2019 жылғы 27 желтоқсандағы </w:t>
      </w:r>
      <w:r>
        <w:rPr>
          <w:rFonts w:ascii="Times New Roman"/>
          <w:b w:val="false"/>
          <w:i w:val="false"/>
          <w:color w:val="000000"/>
          <w:sz w:val="28"/>
        </w:rPr>
        <w:t>№ 62-2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4483</w:t>
      </w:r>
      <w:r>
        <w:rPr>
          <w:rFonts w:ascii="Times New Roman"/>
          <w:b w:val="false"/>
          <w:i w:val="false"/>
          <w:color w:val="000000"/>
          <w:sz w:val="28"/>
        </w:rPr>
        <w:t xml:space="preserve"> болып тіркелген, Қазақстан Республикасы нормативтік құқықтық актілерінің эталондық бақылау банкінде электронды түрде 2020 жылдың 8 қаңтарында жарияланған) келесі өзгерістер енгізілсін:</w:t>
      </w:r>
    </w:p>
    <w:bookmarkEnd w:id="1"/>
    <w:bookmarkStart w:name="z9" w:id="2"/>
    <w:p>
      <w:pPr>
        <w:spacing w:after="0"/>
        <w:ind w:left="0"/>
        <w:jc w:val="both"/>
      </w:pPr>
      <w:r>
        <w:rPr>
          <w:rFonts w:ascii="Times New Roman"/>
          <w:b w:val="false"/>
          <w:i w:val="false"/>
          <w:color w:val="000000"/>
          <w:sz w:val="28"/>
        </w:rPr>
        <w:t>
      1.1 Ақтоған ауылдық округі: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3"/>
    <w:p>
      <w:pPr>
        <w:spacing w:after="0"/>
        <w:ind w:left="0"/>
        <w:jc w:val="both"/>
      </w:pPr>
      <w:r>
        <w:rPr>
          <w:rFonts w:ascii="Times New Roman"/>
          <w:b w:val="false"/>
          <w:i w:val="false"/>
          <w:color w:val="000000"/>
          <w:sz w:val="28"/>
        </w:rPr>
        <w:t>
      "68 531" сандары "65 382" сандарымен ауыстырылсын;</w:t>
      </w:r>
    </w:p>
    <w:bookmarkEnd w:id="3"/>
    <w:bookmarkStart w:name="z12" w:id="4"/>
    <w:p>
      <w:pPr>
        <w:spacing w:after="0"/>
        <w:ind w:left="0"/>
        <w:jc w:val="both"/>
      </w:pPr>
      <w:r>
        <w:rPr>
          <w:rFonts w:ascii="Times New Roman"/>
          <w:b w:val="false"/>
          <w:i w:val="false"/>
          <w:color w:val="000000"/>
          <w:sz w:val="28"/>
        </w:rPr>
        <w:t>
      "63 025" сандары "59 876" сандарымен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4" w:id="5"/>
    <w:p>
      <w:pPr>
        <w:spacing w:after="0"/>
        <w:ind w:left="0"/>
        <w:jc w:val="both"/>
      </w:pPr>
      <w:r>
        <w:rPr>
          <w:rFonts w:ascii="Times New Roman"/>
          <w:b w:val="false"/>
          <w:i w:val="false"/>
          <w:color w:val="000000"/>
          <w:sz w:val="28"/>
        </w:rPr>
        <w:t>
      "116 097" сандары "112 948" сандарымен ауыстырылсын;</w:t>
      </w:r>
    </w:p>
    <w:bookmarkEnd w:id="5"/>
    <w:bookmarkStart w:name="z15" w:id="6"/>
    <w:p>
      <w:pPr>
        <w:spacing w:after="0"/>
        <w:ind w:left="0"/>
        <w:jc w:val="both"/>
      </w:pPr>
      <w:r>
        <w:rPr>
          <w:rFonts w:ascii="Times New Roman"/>
          <w:b w:val="false"/>
          <w:i w:val="false"/>
          <w:color w:val="000000"/>
          <w:sz w:val="28"/>
        </w:rPr>
        <w:t>
      1.2 Жамбыл ауылдық округі бойынша:</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7" w:id="7"/>
    <w:p>
      <w:pPr>
        <w:spacing w:after="0"/>
        <w:ind w:left="0"/>
        <w:jc w:val="both"/>
      </w:pPr>
      <w:r>
        <w:rPr>
          <w:rFonts w:ascii="Times New Roman"/>
          <w:b w:val="false"/>
          <w:i w:val="false"/>
          <w:color w:val="000000"/>
          <w:sz w:val="28"/>
        </w:rPr>
        <w:t>
      "249 833" сандары "248 954" сандарымен ауыстырылсын;</w:t>
      </w:r>
    </w:p>
    <w:bookmarkEnd w:id="7"/>
    <w:bookmarkStart w:name="z18" w:id="8"/>
    <w:p>
      <w:pPr>
        <w:spacing w:after="0"/>
        <w:ind w:left="0"/>
        <w:jc w:val="both"/>
      </w:pPr>
      <w:r>
        <w:rPr>
          <w:rFonts w:ascii="Times New Roman"/>
          <w:b w:val="false"/>
          <w:i w:val="false"/>
          <w:color w:val="000000"/>
          <w:sz w:val="28"/>
        </w:rPr>
        <w:t>
      "220 093" сандары "219 214" сандарымен ауыстырылсын;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20" w:id="9"/>
    <w:p>
      <w:pPr>
        <w:spacing w:after="0"/>
        <w:ind w:left="0"/>
        <w:jc w:val="both"/>
      </w:pPr>
      <w:r>
        <w:rPr>
          <w:rFonts w:ascii="Times New Roman"/>
          <w:b w:val="false"/>
          <w:i w:val="false"/>
          <w:color w:val="000000"/>
          <w:sz w:val="28"/>
        </w:rPr>
        <w:t>
      "271 203" сандары "270 324" сандарымен ауыстырылсын;</w:t>
      </w:r>
    </w:p>
    <w:bookmarkEnd w:id="9"/>
    <w:bookmarkStart w:name="z21" w:id="10"/>
    <w:p>
      <w:pPr>
        <w:spacing w:after="0"/>
        <w:ind w:left="0"/>
        <w:jc w:val="both"/>
      </w:pPr>
      <w:r>
        <w:rPr>
          <w:rFonts w:ascii="Times New Roman"/>
          <w:b w:val="false"/>
          <w:i w:val="false"/>
          <w:color w:val="000000"/>
          <w:sz w:val="28"/>
        </w:rPr>
        <w:t>
      1.3 Меркі ауылдық округі бойынша:</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23" w:id="11"/>
    <w:p>
      <w:pPr>
        <w:spacing w:after="0"/>
        <w:ind w:left="0"/>
        <w:jc w:val="both"/>
      </w:pPr>
      <w:r>
        <w:rPr>
          <w:rFonts w:ascii="Times New Roman"/>
          <w:b w:val="false"/>
          <w:i w:val="false"/>
          <w:color w:val="000000"/>
          <w:sz w:val="28"/>
        </w:rPr>
        <w:t>
      "497 325" сандары "517 946" сандарымен ауыстырылсын;</w:t>
      </w:r>
    </w:p>
    <w:bookmarkEnd w:id="11"/>
    <w:bookmarkStart w:name="z24" w:id="12"/>
    <w:p>
      <w:pPr>
        <w:spacing w:after="0"/>
        <w:ind w:left="0"/>
        <w:jc w:val="both"/>
      </w:pPr>
      <w:r>
        <w:rPr>
          <w:rFonts w:ascii="Times New Roman"/>
          <w:b w:val="false"/>
          <w:i w:val="false"/>
          <w:color w:val="000000"/>
          <w:sz w:val="28"/>
        </w:rPr>
        <w:t>
      "423 415" сандары "444 036" сандарымен ауыстырылсын</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26" w:id="13"/>
    <w:p>
      <w:pPr>
        <w:spacing w:after="0"/>
        <w:ind w:left="0"/>
        <w:jc w:val="both"/>
      </w:pPr>
      <w:r>
        <w:rPr>
          <w:rFonts w:ascii="Times New Roman"/>
          <w:b w:val="false"/>
          <w:i w:val="false"/>
          <w:color w:val="000000"/>
          <w:sz w:val="28"/>
        </w:rPr>
        <w:t>
      "520 023" сандары "540 644" сандарымен ауыстырылсын;</w:t>
      </w:r>
    </w:p>
    <w:bookmarkEnd w:id="13"/>
    <w:bookmarkStart w:name="z27" w:id="14"/>
    <w:p>
      <w:pPr>
        <w:spacing w:after="0"/>
        <w:ind w:left="0"/>
        <w:jc w:val="both"/>
      </w:pPr>
      <w:r>
        <w:rPr>
          <w:rFonts w:ascii="Times New Roman"/>
          <w:b w:val="false"/>
          <w:i w:val="false"/>
          <w:color w:val="000000"/>
          <w:sz w:val="28"/>
        </w:rPr>
        <w:t>
      1.5 Ойтал ауылдық округі бойынша:</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29" w:id="15"/>
    <w:p>
      <w:pPr>
        <w:spacing w:after="0"/>
        <w:ind w:left="0"/>
        <w:jc w:val="both"/>
      </w:pPr>
      <w:r>
        <w:rPr>
          <w:rFonts w:ascii="Times New Roman"/>
          <w:b w:val="false"/>
          <w:i w:val="false"/>
          <w:color w:val="000000"/>
          <w:sz w:val="28"/>
        </w:rPr>
        <w:t>
      "113 754" сандары "115 415" сандарымен ауыстырылсын;</w:t>
      </w:r>
    </w:p>
    <w:bookmarkEnd w:id="15"/>
    <w:bookmarkStart w:name="z30" w:id="16"/>
    <w:p>
      <w:pPr>
        <w:spacing w:after="0"/>
        <w:ind w:left="0"/>
        <w:jc w:val="both"/>
      </w:pPr>
      <w:r>
        <w:rPr>
          <w:rFonts w:ascii="Times New Roman"/>
          <w:b w:val="false"/>
          <w:i w:val="false"/>
          <w:color w:val="000000"/>
          <w:sz w:val="28"/>
        </w:rPr>
        <w:t>
      "91 859" сандары "93 520" сандарымен ауыстырылсын;</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32" w:id="17"/>
    <w:p>
      <w:pPr>
        <w:spacing w:after="0"/>
        <w:ind w:left="0"/>
        <w:jc w:val="both"/>
      </w:pPr>
      <w:r>
        <w:rPr>
          <w:rFonts w:ascii="Times New Roman"/>
          <w:b w:val="false"/>
          <w:i w:val="false"/>
          <w:color w:val="000000"/>
          <w:sz w:val="28"/>
        </w:rPr>
        <w:t>
      "117 429" сандары "119 090" сандарымен ауыстырылсын;</w:t>
      </w:r>
    </w:p>
    <w:bookmarkEnd w:id="17"/>
    <w:bookmarkStart w:name="z33" w:id="18"/>
    <w:p>
      <w:pPr>
        <w:spacing w:after="0"/>
        <w:ind w:left="0"/>
        <w:jc w:val="both"/>
      </w:pPr>
      <w:r>
        <w:rPr>
          <w:rFonts w:ascii="Times New Roman"/>
          <w:b w:val="false"/>
          <w:i w:val="false"/>
          <w:color w:val="000000"/>
          <w:sz w:val="28"/>
        </w:rPr>
        <w:t>
      1.6 Т. Рысқұлов ауылдық округі бойынша:</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35" w:id="19"/>
    <w:p>
      <w:pPr>
        <w:spacing w:after="0"/>
        <w:ind w:left="0"/>
        <w:jc w:val="both"/>
      </w:pPr>
      <w:r>
        <w:rPr>
          <w:rFonts w:ascii="Times New Roman"/>
          <w:b w:val="false"/>
          <w:i w:val="false"/>
          <w:color w:val="000000"/>
          <w:sz w:val="28"/>
        </w:rPr>
        <w:t>
      "32 197" сандары "31 697" сандарымен ауыстырылсын;</w:t>
      </w:r>
    </w:p>
    <w:bookmarkEnd w:id="19"/>
    <w:bookmarkStart w:name="z36" w:id="20"/>
    <w:p>
      <w:pPr>
        <w:spacing w:after="0"/>
        <w:ind w:left="0"/>
        <w:jc w:val="both"/>
      </w:pPr>
      <w:r>
        <w:rPr>
          <w:rFonts w:ascii="Times New Roman"/>
          <w:b w:val="false"/>
          <w:i w:val="false"/>
          <w:color w:val="000000"/>
          <w:sz w:val="28"/>
        </w:rPr>
        <w:t>
      "26 747" сандары "26 247" сандарымен ауыстырылсын;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38" w:id="21"/>
    <w:p>
      <w:pPr>
        <w:spacing w:after="0"/>
        <w:ind w:left="0"/>
        <w:jc w:val="both"/>
      </w:pPr>
      <w:r>
        <w:rPr>
          <w:rFonts w:ascii="Times New Roman"/>
          <w:b w:val="false"/>
          <w:i w:val="false"/>
          <w:color w:val="000000"/>
          <w:sz w:val="28"/>
        </w:rPr>
        <w:t>
      "48 226" сандары "47 726" сандарымен ауыстырылсын;</w:t>
      </w:r>
    </w:p>
    <w:bookmarkEnd w:id="21"/>
    <w:bookmarkStart w:name="z39" w:id="22"/>
    <w:p>
      <w:pPr>
        <w:spacing w:after="0"/>
        <w:ind w:left="0"/>
        <w:jc w:val="both"/>
      </w:pPr>
      <w:r>
        <w:rPr>
          <w:rFonts w:ascii="Times New Roman"/>
          <w:b w:val="false"/>
          <w:i w:val="false"/>
          <w:color w:val="000000"/>
          <w:sz w:val="28"/>
        </w:rPr>
        <w:t>
      1.7 Тәтті ауылдық округі бойынша:</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41" w:id="23"/>
    <w:p>
      <w:pPr>
        <w:spacing w:after="0"/>
        <w:ind w:left="0"/>
        <w:jc w:val="both"/>
      </w:pPr>
      <w:r>
        <w:rPr>
          <w:rFonts w:ascii="Times New Roman"/>
          <w:b w:val="false"/>
          <w:i w:val="false"/>
          <w:color w:val="000000"/>
          <w:sz w:val="28"/>
        </w:rPr>
        <w:t>
      "64592" сандары "64814" сандарымен ауыстырылсын;</w:t>
      </w:r>
    </w:p>
    <w:bookmarkEnd w:id="23"/>
    <w:bookmarkStart w:name="z42" w:id="24"/>
    <w:p>
      <w:pPr>
        <w:spacing w:after="0"/>
        <w:ind w:left="0"/>
        <w:jc w:val="both"/>
      </w:pPr>
      <w:r>
        <w:rPr>
          <w:rFonts w:ascii="Times New Roman"/>
          <w:b w:val="false"/>
          <w:i w:val="false"/>
          <w:color w:val="000000"/>
          <w:sz w:val="28"/>
        </w:rPr>
        <w:t>
      "62092" сандары "62314" сандарымен ауыстырылсын;</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44" w:id="25"/>
    <w:p>
      <w:pPr>
        <w:spacing w:after="0"/>
        <w:ind w:left="0"/>
        <w:jc w:val="both"/>
      </w:pPr>
      <w:r>
        <w:rPr>
          <w:rFonts w:ascii="Times New Roman"/>
          <w:b w:val="false"/>
          <w:i w:val="false"/>
          <w:color w:val="000000"/>
          <w:sz w:val="28"/>
        </w:rPr>
        <w:t>
      "91315" сандары "91537" сандарымен ауыстырылсын;</w:t>
      </w:r>
    </w:p>
    <w:bookmarkEnd w:id="25"/>
    <w:bookmarkStart w:name="z45" w:id="26"/>
    <w:p>
      <w:pPr>
        <w:spacing w:after="0"/>
        <w:ind w:left="0"/>
        <w:jc w:val="both"/>
      </w:pPr>
      <w:r>
        <w:rPr>
          <w:rFonts w:ascii="Times New Roman"/>
          <w:b w:val="false"/>
          <w:i w:val="false"/>
          <w:color w:val="000000"/>
          <w:sz w:val="28"/>
        </w:rPr>
        <w:t>
      1.8 Ақарал ауылдық округі бойынша:</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47" w:id="27"/>
    <w:p>
      <w:pPr>
        <w:spacing w:after="0"/>
        <w:ind w:left="0"/>
        <w:jc w:val="both"/>
      </w:pPr>
      <w:r>
        <w:rPr>
          <w:rFonts w:ascii="Times New Roman"/>
          <w:b w:val="false"/>
          <w:i w:val="false"/>
          <w:color w:val="000000"/>
          <w:sz w:val="28"/>
        </w:rPr>
        <w:t>
      "104312" сандары "103912" сандарымен ауыстырылсын;</w:t>
      </w:r>
    </w:p>
    <w:bookmarkEnd w:id="27"/>
    <w:bookmarkStart w:name="z48" w:id="28"/>
    <w:p>
      <w:pPr>
        <w:spacing w:after="0"/>
        <w:ind w:left="0"/>
        <w:jc w:val="both"/>
      </w:pPr>
      <w:r>
        <w:rPr>
          <w:rFonts w:ascii="Times New Roman"/>
          <w:b w:val="false"/>
          <w:i w:val="false"/>
          <w:color w:val="000000"/>
          <w:sz w:val="28"/>
        </w:rPr>
        <w:t>
      "99227" сандары "98827" сандарымен ауыстырылсын;</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50" w:id="29"/>
    <w:p>
      <w:pPr>
        <w:spacing w:after="0"/>
        <w:ind w:left="0"/>
        <w:jc w:val="both"/>
      </w:pPr>
      <w:r>
        <w:rPr>
          <w:rFonts w:ascii="Times New Roman"/>
          <w:b w:val="false"/>
          <w:i w:val="false"/>
          <w:color w:val="000000"/>
          <w:sz w:val="28"/>
        </w:rPr>
        <w:t>
      "130318" сандары "129918" сандарымен ауыстырылсын;</w:t>
      </w:r>
    </w:p>
    <w:bookmarkEnd w:id="29"/>
    <w:bookmarkStart w:name="z51" w:id="30"/>
    <w:p>
      <w:pPr>
        <w:spacing w:after="0"/>
        <w:ind w:left="0"/>
        <w:jc w:val="both"/>
      </w:pPr>
      <w:r>
        <w:rPr>
          <w:rFonts w:ascii="Times New Roman"/>
          <w:b w:val="false"/>
          <w:i w:val="false"/>
          <w:color w:val="000000"/>
          <w:sz w:val="28"/>
        </w:rPr>
        <w:t>
      1.9 Сұрат ауылдық округі бойынша:</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53" w:id="31"/>
    <w:p>
      <w:pPr>
        <w:spacing w:after="0"/>
        <w:ind w:left="0"/>
        <w:jc w:val="both"/>
      </w:pPr>
      <w:r>
        <w:rPr>
          <w:rFonts w:ascii="Times New Roman"/>
          <w:b w:val="false"/>
          <w:i w:val="false"/>
          <w:color w:val="000000"/>
          <w:sz w:val="28"/>
        </w:rPr>
        <w:t>
      "66662" сандары "66962 сандарымен ауыстырылсын;</w:t>
      </w:r>
    </w:p>
    <w:bookmarkEnd w:id="31"/>
    <w:bookmarkStart w:name="z54" w:id="32"/>
    <w:p>
      <w:pPr>
        <w:spacing w:after="0"/>
        <w:ind w:left="0"/>
        <w:jc w:val="both"/>
      </w:pPr>
      <w:r>
        <w:rPr>
          <w:rFonts w:ascii="Times New Roman"/>
          <w:b w:val="false"/>
          <w:i w:val="false"/>
          <w:color w:val="000000"/>
          <w:sz w:val="28"/>
        </w:rPr>
        <w:t>
      "63502" сандары "63802" сандарымен ауыстырылсын;</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56" w:id="33"/>
    <w:p>
      <w:pPr>
        <w:spacing w:after="0"/>
        <w:ind w:left="0"/>
        <w:jc w:val="both"/>
      </w:pPr>
      <w:r>
        <w:rPr>
          <w:rFonts w:ascii="Times New Roman"/>
          <w:b w:val="false"/>
          <w:i w:val="false"/>
          <w:color w:val="000000"/>
          <w:sz w:val="28"/>
        </w:rPr>
        <w:t>
      "80654" сандары "80954" сандарымен ауыстырылсын;</w:t>
      </w:r>
    </w:p>
    <w:bookmarkEnd w:id="33"/>
    <w:bookmarkStart w:name="z57" w:id="34"/>
    <w:p>
      <w:pPr>
        <w:spacing w:after="0"/>
        <w:ind w:left="0"/>
        <w:jc w:val="both"/>
      </w:pPr>
      <w:r>
        <w:rPr>
          <w:rFonts w:ascii="Times New Roman"/>
          <w:b w:val="false"/>
          <w:i w:val="false"/>
          <w:color w:val="000000"/>
          <w:sz w:val="28"/>
        </w:rPr>
        <w:t>
      1.10 Жаңатоған ауылдық округі бойынша:</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59" w:id="35"/>
    <w:p>
      <w:pPr>
        <w:spacing w:after="0"/>
        <w:ind w:left="0"/>
        <w:jc w:val="both"/>
      </w:pPr>
      <w:r>
        <w:rPr>
          <w:rFonts w:ascii="Times New Roman"/>
          <w:b w:val="false"/>
          <w:i w:val="false"/>
          <w:color w:val="000000"/>
          <w:sz w:val="28"/>
        </w:rPr>
        <w:t>
      "67463" сандары "67323" сандарымен ауыстырылсын;</w:t>
      </w:r>
    </w:p>
    <w:bookmarkEnd w:id="35"/>
    <w:bookmarkStart w:name="z60" w:id="36"/>
    <w:p>
      <w:pPr>
        <w:spacing w:after="0"/>
        <w:ind w:left="0"/>
        <w:jc w:val="both"/>
      </w:pPr>
      <w:r>
        <w:rPr>
          <w:rFonts w:ascii="Times New Roman"/>
          <w:b w:val="false"/>
          <w:i w:val="false"/>
          <w:color w:val="000000"/>
          <w:sz w:val="28"/>
        </w:rPr>
        <w:t>
      "61333" сандары "61193" сандарымен ауыстырылсын;</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62" w:id="37"/>
    <w:p>
      <w:pPr>
        <w:spacing w:after="0"/>
        <w:ind w:left="0"/>
        <w:jc w:val="both"/>
      </w:pPr>
      <w:r>
        <w:rPr>
          <w:rFonts w:ascii="Times New Roman"/>
          <w:b w:val="false"/>
          <w:i w:val="false"/>
          <w:color w:val="000000"/>
          <w:sz w:val="28"/>
        </w:rPr>
        <w:t>
      "111107" сандары "110967" сандарымен ауыстырылсын;</w:t>
      </w:r>
    </w:p>
    <w:bookmarkEnd w:id="37"/>
    <w:bookmarkStart w:name="z63" w:id="38"/>
    <w:p>
      <w:pPr>
        <w:spacing w:after="0"/>
        <w:ind w:left="0"/>
        <w:jc w:val="both"/>
      </w:pPr>
      <w:r>
        <w:rPr>
          <w:rFonts w:ascii="Times New Roman"/>
          <w:b w:val="false"/>
          <w:i w:val="false"/>
          <w:color w:val="000000"/>
          <w:sz w:val="28"/>
        </w:rPr>
        <w:t>
      1.11 Андас батыр ауылдық округі бойынша:</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65" w:id="39"/>
    <w:p>
      <w:pPr>
        <w:spacing w:after="0"/>
        <w:ind w:left="0"/>
        <w:jc w:val="both"/>
      </w:pPr>
      <w:r>
        <w:rPr>
          <w:rFonts w:ascii="Times New Roman"/>
          <w:b w:val="false"/>
          <w:i w:val="false"/>
          <w:color w:val="000000"/>
          <w:sz w:val="28"/>
        </w:rPr>
        <w:t>
      "139321" сандары "132561" сандарымен ауыстырылсын;</w:t>
      </w:r>
    </w:p>
    <w:bookmarkEnd w:id="39"/>
    <w:bookmarkStart w:name="z66" w:id="40"/>
    <w:p>
      <w:pPr>
        <w:spacing w:after="0"/>
        <w:ind w:left="0"/>
        <w:jc w:val="both"/>
      </w:pPr>
      <w:r>
        <w:rPr>
          <w:rFonts w:ascii="Times New Roman"/>
          <w:b w:val="false"/>
          <w:i w:val="false"/>
          <w:color w:val="000000"/>
          <w:sz w:val="28"/>
        </w:rPr>
        <w:t>
      "120801" сандары "114041" сандарымен ауыстырылсын;</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68" w:id="41"/>
    <w:p>
      <w:pPr>
        <w:spacing w:after="0"/>
        <w:ind w:left="0"/>
        <w:jc w:val="both"/>
      </w:pPr>
      <w:r>
        <w:rPr>
          <w:rFonts w:ascii="Times New Roman"/>
          <w:b w:val="false"/>
          <w:i w:val="false"/>
          <w:color w:val="000000"/>
          <w:sz w:val="28"/>
        </w:rPr>
        <w:t>
      "188440" сандары "181680" сандарымен ауыстырылсын;</w:t>
      </w:r>
    </w:p>
    <w:bookmarkEnd w:id="41"/>
    <w:bookmarkStart w:name="z69" w:id="42"/>
    <w:p>
      <w:pPr>
        <w:spacing w:after="0"/>
        <w:ind w:left="0"/>
        <w:jc w:val="both"/>
      </w:pPr>
      <w:r>
        <w:rPr>
          <w:rFonts w:ascii="Times New Roman"/>
          <w:b w:val="false"/>
          <w:i w:val="false"/>
          <w:color w:val="000000"/>
          <w:sz w:val="28"/>
        </w:rPr>
        <w:t>
      1.12 Кеңес ауылдық округі бойынша:</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71" w:id="43"/>
    <w:p>
      <w:pPr>
        <w:spacing w:after="0"/>
        <w:ind w:left="0"/>
        <w:jc w:val="both"/>
      </w:pPr>
      <w:r>
        <w:rPr>
          <w:rFonts w:ascii="Times New Roman"/>
          <w:b w:val="false"/>
          <w:i w:val="false"/>
          <w:color w:val="000000"/>
          <w:sz w:val="28"/>
        </w:rPr>
        <w:t>
      "44046" сандары "43546" сандарымен ауыстырылсын;</w:t>
      </w:r>
    </w:p>
    <w:bookmarkEnd w:id="43"/>
    <w:bookmarkStart w:name="z72" w:id="44"/>
    <w:p>
      <w:pPr>
        <w:spacing w:after="0"/>
        <w:ind w:left="0"/>
        <w:jc w:val="both"/>
      </w:pPr>
      <w:r>
        <w:rPr>
          <w:rFonts w:ascii="Times New Roman"/>
          <w:b w:val="false"/>
          <w:i w:val="false"/>
          <w:color w:val="000000"/>
          <w:sz w:val="28"/>
        </w:rPr>
        <w:t>
      "41056" сандары "40556" сандарымен ауыстырылсын;</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74" w:id="45"/>
    <w:p>
      <w:pPr>
        <w:spacing w:after="0"/>
        <w:ind w:left="0"/>
        <w:jc w:val="both"/>
      </w:pPr>
      <w:r>
        <w:rPr>
          <w:rFonts w:ascii="Times New Roman"/>
          <w:b w:val="false"/>
          <w:i w:val="false"/>
          <w:color w:val="000000"/>
          <w:sz w:val="28"/>
        </w:rPr>
        <w:t>
      "67702" сандары "67202" сандарымен ауыстырылсын;</w:t>
      </w:r>
    </w:p>
    <w:bookmarkEnd w:id="45"/>
    <w:bookmarkStart w:name="z75" w:id="46"/>
    <w:p>
      <w:pPr>
        <w:spacing w:after="0"/>
        <w:ind w:left="0"/>
        <w:jc w:val="both"/>
      </w:pPr>
      <w:r>
        <w:rPr>
          <w:rFonts w:ascii="Times New Roman"/>
          <w:b w:val="false"/>
          <w:i w:val="false"/>
          <w:color w:val="000000"/>
          <w:sz w:val="28"/>
        </w:rPr>
        <w:t>
      1.13 Ақермен ауылдық округі бойынша:</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77" w:id="47"/>
    <w:p>
      <w:pPr>
        <w:spacing w:after="0"/>
        <w:ind w:left="0"/>
        <w:jc w:val="both"/>
      </w:pPr>
      <w:r>
        <w:rPr>
          <w:rFonts w:ascii="Times New Roman"/>
          <w:b w:val="false"/>
          <w:i w:val="false"/>
          <w:color w:val="000000"/>
          <w:sz w:val="28"/>
        </w:rPr>
        <w:t>
      "65484" сандары "65279" сандарымен ауыстырылсын;</w:t>
      </w:r>
    </w:p>
    <w:bookmarkEnd w:id="47"/>
    <w:bookmarkStart w:name="z78" w:id="48"/>
    <w:p>
      <w:pPr>
        <w:spacing w:after="0"/>
        <w:ind w:left="0"/>
        <w:jc w:val="both"/>
      </w:pPr>
      <w:r>
        <w:rPr>
          <w:rFonts w:ascii="Times New Roman"/>
          <w:b w:val="false"/>
          <w:i w:val="false"/>
          <w:color w:val="000000"/>
          <w:sz w:val="28"/>
        </w:rPr>
        <w:t>
      "62314" сандары "62109" сандарымен ауыстырылсын;</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80" w:id="49"/>
    <w:p>
      <w:pPr>
        <w:spacing w:after="0"/>
        <w:ind w:left="0"/>
        <w:jc w:val="both"/>
      </w:pPr>
      <w:r>
        <w:rPr>
          <w:rFonts w:ascii="Times New Roman"/>
          <w:b w:val="false"/>
          <w:i w:val="false"/>
          <w:color w:val="000000"/>
          <w:sz w:val="28"/>
        </w:rPr>
        <w:t>
      "70496" сандары "70291" сандарымен ауыстырылсын;</w:t>
      </w:r>
    </w:p>
    <w:bookmarkEnd w:id="49"/>
    <w:bookmarkStart w:name="z81" w:id="50"/>
    <w:p>
      <w:pPr>
        <w:spacing w:after="0"/>
        <w:ind w:left="0"/>
        <w:jc w:val="both"/>
      </w:pPr>
      <w:r>
        <w:rPr>
          <w:rFonts w:ascii="Times New Roman"/>
          <w:b w:val="false"/>
          <w:i w:val="false"/>
          <w:color w:val="000000"/>
          <w:sz w:val="28"/>
        </w:rPr>
        <w:t>
      1.14 Аспара ауылдық округі бойынша:</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83" w:id="51"/>
    <w:p>
      <w:pPr>
        <w:spacing w:after="0"/>
        <w:ind w:left="0"/>
        <w:jc w:val="both"/>
      </w:pPr>
      <w:r>
        <w:rPr>
          <w:rFonts w:ascii="Times New Roman"/>
          <w:b w:val="false"/>
          <w:i w:val="false"/>
          <w:color w:val="000000"/>
          <w:sz w:val="28"/>
        </w:rPr>
        <w:t>
      "36709" сандары "38635" сандарымен ауыстырылсын;</w:t>
      </w:r>
    </w:p>
    <w:bookmarkEnd w:id="51"/>
    <w:bookmarkStart w:name="z84" w:id="52"/>
    <w:p>
      <w:pPr>
        <w:spacing w:after="0"/>
        <w:ind w:left="0"/>
        <w:jc w:val="both"/>
      </w:pPr>
      <w:r>
        <w:rPr>
          <w:rFonts w:ascii="Times New Roman"/>
          <w:b w:val="false"/>
          <w:i w:val="false"/>
          <w:color w:val="000000"/>
          <w:sz w:val="28"/>
        </w:rPr>
        <w:t>
      "35589" сандары "37515" сандарымен ауыстырылсын;</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86" w:id="53"/>
    <w:p>
      <w:pPr>
        <w:spacing w:after="0"/>
        <w:ind w:left="0"/>
        <w:jc w:val="both"/>
      </w:pPr>
      <w:r>
        <w:rPr>
          <w:rFonts w:ascii="Times New Roman"/>
          <w:b w:val="false"/>
          <w:i w:val="false"/>
          <w:color w:val="000000"/>
          <w:sz w:val="28"/>
        </w:rPr>
        <w:t>
      "49419" сандары "51345" сандарымен ауыстырылсын.</w:t>
      </w:r>
    </w:p>
    <w:bookmarkEnd w:id="53"/>
    <w:bookmarkStart w:name="z87" w:id="54"/>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54"/>
    <w:bookmarkStart w:name="z88" w:id="55"/>
    <w:p>
      <w:pPr>
        <w:spacing w:after="0"/>
        <w:ind w:left="0"/>
        <w:jc w:val="both"/>
      </w:pPr>
      <w:r>
        <w:rPr>
          <w:rFonts w:ascii="Times New Roman"/>
          <w:b w:val="false"/>
          <w:i w:val="false"/>
          <w:color w:val="000000"/>
          <w:sz w:val="28"/>
        </w:rPr>
        <w:t>
      2. Аталған шешімнің 3 тармағы келесі басылымда мазмұндалсын:</w:t>
      </w:r>
    </w:p>
    <w:bookmarkEnd w:id="55"/>
    <w:bookmarkStart w:name="z89" w:id="56"/>
    <w:p>
      <w:pPr>
        <w:spacing w:after="0"/>
        <w:ind w:left="0"/>
        <w:jc w:val="both"/>
      </w:pPr>
      <w:r>
        <w:rPr>
          <w:rFonts w:ascii="Times New Roman"/>
          <w:b w:val="false"/>
          <w:i w:val="false"/>
          <w:color w:val="000000"/>
          <w:sz w:val="28"/>
        </w:rPr>
        <w:t xml:space="preserve">
      "3.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бабына</w:t>
      </w:r>
      <w:r>
        <w:rPr>
          <w:rFonts w:ascii="Times New Roman"/>
          <w:b w:val="false"/>
          <w:i w:val="false"/>
          <w:color w:val="000000"/>
          <w:sz w:val="28"/>
        </w:rPr>
        <w:t xml:space="preserve"> сәйкес, 2020-2022 жылдарға аудандық бюджеттен қаржыландырылатын азаматтық қызметші болып табылатын және ауылдық елдi мекендерде жұмыс iстейтiн бiлiм беру мамандарына қалалық жағдайда осы қызмет түрлерімен айналысатын мамандардың ставкаларымен салыстырғанда айлық ақылары мен тарифтік ставкаларының 25 пайыз мөлшерінде үстеме ақы төлеу үшін қаржы көзделсін".</w:t>
      </w:r>
    </w:p>
    <w:bookmarkEnd w:id="56"/>
    <w:bookmarkStart w:name="z90" w:id="57"/>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1.10</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1.13</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қосымшалары осы шешімнің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1.10</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1.13</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қосымшаларына сәйкес жаңа редакцияда мазмұндалсын.</w:t>
      </w:r>
    </w:p>
    <w:bookmarkEnd w:id="57"/>
    <w:bookmarkStart w:name="z91" w:id="58"/>
    <w:p>
      <w:pPr>
        <w:spacing w:after="0"/>
        <w:ind w:left="0"/>
        <w:jc w:val="both"/>
      </w:pPr>
      <w:r>
        <w:rPr>
          <w:rFonts w:ascii="Times New Roman"/>
          <w:b w:val="false"/>
          <w:i w:val="false"/>
          <w:color w:val="000000"/>
          <w:sz w:val="28"/>
        </w:rPr>
        <w:t>
      3. Осы шешімнің орындалуына бақылау және интернет ресурстарында жариялауды алтыншы шақырылған аудандық мәслихаттың әлеуметтік–экономикалық, қаржы, бюджет пен салық және жергілікті өзін-өзі басқару, индустриялық-инновациялық даму мәселелері жөніндегі тұрақты комиссиясына жүктелсін.</w:t>
      </w:r>
    </w:p>
    <w:bookmarkEnd w:id="58"/>
    <w:bookmarkStart w:name="z92" w:id="59"/>
    <w:p>
      <w:pPr>
        <w:spacing w:after="0"/>
        <w:ind w:left="0"/>
        <w:jc w:val="both"/>
      </w:pPr>
      <w:r>
        <w:rPr>
          <w:rFonts w:ascii="Times New Roman"/>
          <w:b w:val="false"/>
          <w:i w:val="false"/>
          <w:color w:val="000000"/>
          <w:sz w:val="28"/>
        </w:rPr>
        <w:t>
      4. Осы шешім әділет органдарында мемлекеттік тіркеуге алынған күннен бастап күшіне енеді және 2020 жылдың 1 қантарынан бастап қолданылады.</w:t>
      </w:r>
    </w:p>
    <w:bookmarkEnd w:id="5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Меркі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Нуралбеков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Меркі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Ахметжанов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2020 жылғы 3 қыркүйегіндегі</w:t>
            </w:r>
            <w:r>
              <w:br/>
            </w:r>
            <w:r>
              <w:rPr>
                <w:rFonts w:ascii="Times New Roman"/>
                <w:b w:val="false"/>
                <w:i w:val="false"/>
                <w:color w:val="000000"/>
                <w:sz w:val="20"/>
              </w:rPr>
              <w:t xml:space="preserve">№ 72-2 </w:t>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xml:space="preserve">№ 62-2 </w:t>
            </w:r>
            <w:r>
              <w:rPr>
                <w:rFonts w:ascii="Times New Roman"/>
                <w:b w:val="false"/>
                <w:i w:val="false"/>
                <w:color w:val="000000"/>
                <w:sz w:val="20"/>
              </w:rPr>
              <w:t>шешіміне 1 қосымша</w:t>
            </w:r>
          </w:p>
        </w:tc>
      </w:tr>
    </w:tbl>
    <w:bookmarkStart w:name="z101" w:id="60"/>
    <w:p>
      <w:pPr>
        <w:spacing w:after="0"/>
        <w:ind w:left="0"/>
        <w:jc w:val="left"/>
      </w:pPr>
      <w:r>
        <w:rPr>
          <w:rFonts w:ascii="Times New Roman"/>
          <w:b/>
          <w:i w:val="false"/>
          <w:color w:val="000000"/>
        </w:rPr>
        <w:t xml:space="preserve"> 2020 жылға арналған Ақтоған ауылдық округінің бюджеті</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1108"/>
        <w:gridCol w:w="714"/>
        <w:gridCol w:w="7466"/>
        <w:gridCol w:w="22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65382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59876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59876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59876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4"/>
        <w:gridCol w:w="24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112948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75596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75596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71436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Пайдаланылмаған (толық пайдаланылмаған) нысаналы трансферттерді қайтару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-47566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47566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46869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46869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46869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2020 жылғы 3 қыркүйегіндегі</w:t>
            </w:r>
            <w:r>
              <w:br/>
            </w:r>
            <w:r>
              <w:rPr>
                <w:rFonts w:ascii="Times New Roman"/>
                <w:b w:val="false"/>
                <w:i w:val="false"/>
                <w:color w:val="000000"/>
                <w:sz w:val="20"/>
              </w:rPr>
              <w:t>№ 72-2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62-2 шешіміне 1 қосымша</w:t>
            </w:r>
          </w:p>
        </w:tc>
      </w:tr>
    </w:tbl>
    <w:bookmarkStart w:name="z108" w:id="61"/>
    <w:p>
      <w:pPr>
        <w:spacing w:after="0"/>
        <w:ind w:left="0"/>
        <w:jc w:val="left"/>
      </w:pPr>
      <w:r>
        <w:rPr>
          <w:rFonts w:ascii="Times New Roman"/>
          <w:b/>
          <w:i w:val="false"/>
          <w:color w:val="000000"/>
        </w:rPr>
        <w:t xml:space="preserve"> 2020 жылға арналған Жамбыл ауылдық округінің бюджеті</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1074"/>
        <w:gridCol w:w="692"/>
        <w:gridCol w:w="7233"/>
        <w:gridCol w:w="26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248954</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219214</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219214</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4"/>
        <w:gridCol w:w="24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270324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182414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182414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182414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Пайдаланылмаған (толық пайдаланылмаған) нысаналы трансферттерді қайтару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2020 жылғы 3 қыркүйегіндегі</w:t>
            </w:r>
            <w:r>
              <w:br/>
            </w:r>
            <w:r>
              <w:rPr>
                <w:rFonts w:ascii="Times New Roman"/>
                <w:b w:val="false"/>
                <w:i w:val="false"/>
                <w:color w:val="000000"/>
                <w:sz w:val="20"/>
              </w:rPr>
              <w:t>№ 72-2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62-2 шешіміне 1 қосымша</w:t>
            </w:r>
          </w:p>
        </w:tc>
      </w:tr>
    </w:tbl>
    <w:bookmarkStart w:name="z115" w:id="62"/>
    <w:p>
      <w:pPr>
        <w:spacing w:after="0"/>
        <w:ind w:left="0"/>
        <w:jc w:val="left"/>
      </w:pPr>
      <w:r>
        <w:rPr>
          <w:rFonts w:ascii="Times New Roman"/>
          <w:b/>
          <w:i w:val="false"/>
          <w:color w:val="000000"/>
        </w:rPr>
        <w:t xml:space="preserve"> 2020 жылға арналған Меркі ауылдық округінің бюджеті</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1074"/>
        <w:gridCol w:w="692"/>
        <w:gridCol w:w="7233"/>
        <w:gridCol w:w="26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517946</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73810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444036</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444036</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4"/>
        <w:gridCol w:w="24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540644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355389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355389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351739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орынындарын ұстау және туыстары жоқ адамдарды жерлеу үшін</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61339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Пайдаланылмаған (толық пайдаланылмаған) нысаналы трансферттерді қайтару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2020 жылғы 3 қыркүйегіндегі</w:t>
            </w:r>
            <w:r>
              <w:br/>
            </w:r>
            <w:r>
              <w:rPr>
                <w:rFonts w:ascii="Times New Roman"/>
                <w:b w:val="false"/>
                <w:i w:val="false"/>
                <w:color w:val="000000"/>
                <w:sz w:val="20"/>
              </w:rPr>
              <w:t>№ 72-2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62-2 шешіміне 1 қосымша</w:t>
            </w:r>
          </w:p>
        </w:tc>
      </w:tr>
    </w:tbl>
    <w:bookmarkStart w:name="z122" w:id="63"/>
    <w:p>
      <w:pPr>
        <w:spacing w:after="0"/>
        <w:ind w:left="0"/>
        <w:jc w:val="left"/>
      </w:pPr>
      <w:r>
        <w:rPr>
          <w:rFonts w:ascii="Times New Roman"/>
          <w:b/>
          <w:i w:val="false"/>
          <w:color w:val="000000"/>
        </w:rPr>
        <w:t xml:space="preserve"> 2020 жылға арналған Ойтал ауылдық округінің бюджеті</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1074"/>
        <w:gridCol w:w="692"/>
        <w:gridCol w:w="7233"/>
        <w:gridCol w:w="26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115415</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21795</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13895</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93520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93520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4"/>
        <w:gridCol w:w="24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119090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орынындарын ұстау және туыстары жоқ адамдарды жерлеу үшін</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Пайдаланылмаған (толық пайдаланылмаған) нысаналы трансферттерді қайтару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2020 жылғы 3 қыркүйегіндегі</w:t>
            </w:r>
            <w:r>
              <w:br/>
            </w:r>
            <w:r>
              <w:rPr>
                <w:rFonts w:ascii="Times New Roman"/>
                <w:b w:val="false"/>
                <w:i w:val="false"/>
                <w:color w:val="000000"/>
                <w:sz w:val="20"/>
              </w:rPr>
              <w:t>№ 72-2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62-2 шешіміне 1 қосымша</w:t>
            </w:r>
          </w:p>
        </w:tc>
      </w:tr>
    </w:tbl>
    <w:bookmarkStart w:name="z129" w:id="64"/>
    <w:p>
      <w:pPr>
        <w:spacing w:after="0"/>
        <w:ind w:left="0"/>
        <w:jc w:val="left"/>
      </w:pPr>
      <w:r>
        <w:rPr>
          <w:rFonts w:ascii="Times New Roman"/>
          <w:b/>
          <w:i w:val="false"/>
          <w:color w:val="000000"/>
        </w:rPr>
        <w:t xml:space="preserve"> 2020 жылға арналған Рыскулов ауылдық округінің бюджеті</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1108"/>
        <w:gridCol w:w="714"/>
        <w:gridCol w:w="7466"/>
        <w:gridCol w:w="22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1360"/>
        <w:gridCol w:w="1360"/>
        <w:gridCol w:w="6264"/>
        <w:gridCol w:w="23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орынындарын ұстау және туыстары жоқ адамдарды жерлеу үшін</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Пайдаланылмаған (толық пайдаланылмаған) нысаналы трансферттерді қайтару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жоғарғы тұрған бюджет алдындағы борышын өтеу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2020 жылғы 3 қыркүйегіндегі</w:t>
            </w:r>
            <w:r>
              <w:br/>
            </w:r>
            <w:r>
              <w:rPr>
                <w:rFonts w:ascii="Times New Roman"/>
                <w:b w:val="false"/>
                <w:i w:val="false"/>
                <w:color w:val="000000"/>
                <w:sz w:val="20"/>
              </w:rPr>
              <w:t>№ 72-2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62-2 шешіміне 1 қосымша</w:t>
            </w:r>
          </w:p>
        </w:tc>
      </w:tr>
    </w:tbl>
    <w:bookmarkStart w:name="z136" w:id="65"/>
    <w:p>
      <w:pPr>
        <w:spacing w:after="0"/>
        <w:ind w:left="0"/>
        <w:jc w:val="left"/>
      </w:pPr>
      <w:r>
        <w:rPr>
          <w:rFonts w:ascii="Times New Roman"/>
          <w:b/>
          <w:i w:val="false"/>
          <w:color w:val="000000"/>
        </w:rPr>
        <w:t xml:space="preserve"> 2020 жылға арналған Тәтті ауылдық округінің бюджеті</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1108"/>
        <w:gridCol w:w="714"/>
        <w:gridCol w:w="7466"/>
        <w:gridCol w:w="22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62314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62314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1360"/>
        <w:gridCol w:w="1360"/>
        <w:gridCol w:w="6264"/>
        <w:gridCol w:w="23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91537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орынындарын ұстау және туыстары жоқ адамдарды жерлеу үшін</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жоғарғы тұрған бюджет алдындағы борышын өтеу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2020 жылғы 3 қыркүйегіндегі</w:t>
            </w:r>
            <w:r>
              <w:br/>
            </w:r>
            <w:r>
              <w:rPr>
                <w:rFonts w:ascii="Times New Roman"/>
                <w:b w:val="false"/>
                <w:i w:val="false"/>
                <w:color w:val="000000"/>
                <w:sz w:val="20"/>
              </w:rPr>
              <w:t>№ 72-2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62-2 шешіміне 1 қосымша</w:t>
            </w:r>
          </w:p>
        </w:tc>
      </w:tr>
    </w:tbl>
    <w:bookmarkStart w:name="z143" w:id="66"/>
    <w:p>
      <w:pPr>
        <w:spacing w:after="0"/>
        <w:ind w:left="0"/>
        <w:jc w:val="left"/>
      </w:pPr>
      <w:r>
        <w:rPr>
          <w:rFonts w:ascii="Times New Roman"/>
          <w:b/>
          <w:i w:val="false"/>
          <w:color w:val="000000"/>
        </w:rPr>
        <w:t xml:space="preserve"> 2020 жылға арналған Ақарал ауылдық округінің бюджеті</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1074"/>
        <w:gridCol w:w="692"/>
        <w:gridCol w:w="7233"/>
        <w:gridCol w:w="26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103912</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4885</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98827</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98827</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98827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4"/>
        <w:gridCol w:w="24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129918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жерлерде оқушыларды жақын жердегі мектепке дейін тегін алып баруды және одан алып қайтуды ұйымдастыру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39449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39449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орынындарын ұстау және туыстары жоқ адамдарды жерлеу үшін</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Пайдаланылмаған (толық пайдаланылмаған) нысаналы трансферттерді қайтару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жоғарғы тұрған бюджет алдындағы борышын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2020 жылғы 3 қыркүйегіндегі</w:t>
            </w:r>
            <w:r>
              <w:br/>
            </w:r>
            <w:r>
              <w:rPr>
                <w:rFonts w:ascii="Times New Roman"/>
                <w:b w:val="false"/>
                <w:i w:val="false"/>
                <w:color w:val="000000"/>
                <w:sz w:val="20"/>
              </w:rPr>
              <w:t>№ 72-2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62-2 шешіміне 1 қосымша</w:t>
            </w:r>
          </w:p>
        </w:tc>
      </w:tr>
    </w:tbl>
    <w:bookmarkStart w:name="z150" w:id="67"/>
    <w:p>
      <w:pPr>
        <w:spacing w:after="0"/>
        <w:ind w:left="0"/>
        <w:jc w:val="left"/>
      </w:pPr>
      <w:r>
        <w:rPr>
          <w:rFonts w:ascii="Times New Roman"/>
          <w:b/>
          <w:i w:val="false"/>
          <w:color w:val="000000"/>
        </w:rPr>
        <w:t xml:space="preserve"> 2020 жылға арналған Сұрат ауылдық округінің бюджеті</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1108"/>
        <w:gridCol w:w="714"/>
        <w:gridCol w:w="7466"/>
        <w:gridCol w:w="22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66962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1360"/>
        <w:gridCol w:w="1360"/>
        <w:gridCol w:w="6264"/>
        <w:gridCol w:w="23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80954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жерлерде оқушыларды жақын жердегі мектепке дейін тегін алып баруды және одан алып қайтуды ұйымдастыру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орынындарын ұстау және туыстары жоқ адамдарды жерлеу үшін</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Пайдаланылмаған (толық пайдаланылмаған) нысаналы трансферттерді қайтару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жоғарғы тұрған бюджет алдындағы борышын өтеу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2020 жылғы 3 қыркүйегіндегі</w:t>
            </w:r>
            <w:r>
              <w:br/>
            </w:r>
            <w:r>
              <w:rPr>
                <w:rFonts w:ascii="Times New Roman"/>
                <w:b w:val="false"/>
                <w:i w:val="false"/>
                <w:color w:val="000000"/>
                <w:sz w:val="20"/>
              </w:rPr>
              <w:t>№ 72-2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62-2 шешіміне 1 қосымша</w:t>
            </w:r>
          </w:p>
        </w:tc>
      </w:tr>
    </w:tbl>
    <w:bookmarkStart w:name="z157" w:id="68"/>
    <w:p>
      <w:pPr>
        <w:spacing w:after="0"/>
        <w:ind w:left="0"/>
        <w:jc w:val="left"/>
      </w:pPr>
      <w:r>
        <w:rPr>
          <w:rFonts w:ascii="Times New Roman"/>
          <w:b/>
          <w:i w:val="false"/>
          <w:color w:val="000000"/>
        </w:rPr>
        <w:t xml:space="preserve"> 2020 жылға арналған Жаңатоған ауылдық округінің бюджеті</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1108"/>
        <w:gridCol w:w="714"/>
        <w:gridCol w:w="7466"/>
        <w:gridCol w:w="22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67323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61193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61193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61193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4"/>
        <w:gridCol w:w="24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110967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орынындарын ұстау және туыстары жоқ адамдарды жерлеу үшін</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46155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Пайдаланылмаған (толық пайдаланылмаған) нысаналы трансферттерді қайтару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-43644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43644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жоғарғы тұрған бюджет алдындағы борышын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2020 жылғы 3 қыркүйегіндегі</w:t>
            </w:r>
            <w:r>
              <w:br/>
            </w:r>
            <w:r>
              <w:rPr>
                <w:rFonts w:ascii="Times New Roman"/>
                <w:b w:val="false"/>
                <w:i w:val="false"/>
                <w:color w:val="000000"/>
                <w:sz w:val="20"/>
              </w:rPr>
              <w:t>№ 72-2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62-2 шешіміне 1 қосымша</w:t>
            </w:r>
          </w:p>
        </w:tc>
      </w:tr>
    </w:tbl>
    <w:bookmarkStart w:name="z164" w:id="69"/>
    <w:p>
      <w:pPr>
        <w:spacing w:after="0"/>
        <w:ind w:left="0"/>
        <w:jc w:val="left"/>
      </w:pPr>
      <w:r>
        <w:rPr>
          <w:rFonts w:ascii="Times New Roman"/>
          <w:b/>
          <w:i w:val="false"/>
          <w:color w:val="000000"/>
        </w:rPr>
        <w:t xml:space="preserve"> 2020 жылға арналған Андас-Батыр ауылдық округінің бюджеті</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1074"/>
        <w:gridCol w:w="692"/>
        <w:gridCol w:w="7233"/>
        <w:gridCol w:w="26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132561</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114041</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114041</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4"/>
        <w:gridCol w:w="24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181680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71214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71214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66281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54392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54392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орынындарын ұстау және туыстары жоқ адамдарды жерлеу үшін</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Пайдаланылмаған (толық пайдаланылмаған) нысаналы трансферттерді қайтару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жоғарғы тұрған бюджет алдындағы борышын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2020 жылғы 3 қыркүйегіндегі</w:t>
            </w:r>
            <w:r>
              <w:br/>
            </w:r>
            <w:r>
              <w:rPr>
                <w:rFonts w:ascii="Times New Roman"/>
                <w:b w:val="false"/>
                <w:i w:val="false"/>
                <w:color w:val="000000"/>
                <w:sz w:val="20"/>
              </w:rPr>
              <w:t>№ 72-2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62-2 шешіміне 1 қосымша</w:t>
            </w:r>
          </w:p>
        </w:tc>
      </w:tr>
    </w:tbl>
    <w:bookmarkStart w:name="z171" w:id="70"/>
    <w:p>
      <w:pPr>
        <w:spacing w:after="0"/>
        <w:ind w:left="0"/>
        <w:jc w:val="left"/>
      </w:pPr>
      <w:r>
        <w:rPr>
          <w:rFonts w:ascii="Times New Roman"/>
          <w:b/>
          <w:i w:val="false"/>
          <w:color w:val="000000"/>
        </w:rPr>
        <w:t xml:space="preserve"> 2020 жылға арналған Кеңес ауылдық округінің бюджеті</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1108"/>
        <w:gridCol w:w="714"/>
        <w:gridCol w:w="7466"/>
        <w:gridCol w:w="22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43546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40556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40556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40556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1360"/>
        <w:gridCol w:w="1360"/>
        <w:gridCol w:w="6264"/>
        <w:gridCol w:w="23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орынындарын ұстау және туыстары жоқ адамдарды жерлеу үшін</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Пайдаланылмаған (толық пайдаланылмаған) нысаналы трансферттерді қайтару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жоғарғы тұрған бюджет алдындағы борышын өтеу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2020 жылғы 3 қыркүйегіндегі</w:t>
            </w:r>
            <w:r>
              <w:br/>
            </w:r>
            <w:r>
              <w:rPr>
                <w:rFonts w:ascii="Times New Roman"/>
                <w:b w:val="false"/>
                <w:i w:val="false"/>
                <w:color w:val="000000"/>
                <w:sz w:val="20"/>
              </w:rPr>
              <w:t>№ 72-2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62-2 шешіміне 1 қосымша</w:t>
            </w:r>
          </w:p>
        </w:tc>
      </w:tr>
    </w:tbl>
    <w:bookmarkStart w:name="z178" w:id="71"/>
    <w:p>
      <w:pPr>
        <w:spacing w:after="0"/>
        <w:ind w:left="0"/>
        <w:jc w:val="left"/>
      </w:pPr>
      <w:r>
        <w:rPr>
          <w:rFonts w:ascii="Times New Roman"/>
          <w:b/>
          <w:i w:val="false"/>
          <w:color w:val="000000"/>
        </w:rPr>
        <w:t xml:space="preserve"> 2020 жылға арналған Ақермен ауылдық округінің бюджеті</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1108"/>
        <w:gridCol w:w="714"/>
        <w:gridCol w:w="7466"/>
        <w:gridCol w:w="22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65279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387"/>
        <w:gridCol w:w="21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70291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жерлерде оқушыларды жақын жердегі мектепке дейін тегін алып баруды және одан алып қайтуды ұйымдастыру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орынындарын ұстау және туыстары жоқ адамдарды жерлеу үшін</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жоғарғы тұрған бюджет алдындағы борышын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2020 жылғы 3 қыркүйегіндегі</w:t>
            </w:r>
            <w:r>
              <w:br/>
            </w:r>
            <w:r>
              <w:rPr>
                <w:rFonts w:ascii="Times New Roman"/>
                <w:b w:val="false"/>
                <w:i w:val="false"/>
                <w:color w:val="000000"/>
                <w:sz w:val="20"/>
              </w:rPr>
              <w:t>№ 72-2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62-2 шешіміне 1 қосымша</w:t>
            </w:r>
          </w:p>
        </w:tc>
      </w:tr>
    </w:tbl>
    <w:bookmarkStart w:name="z185" w:id="72"/>
    <w:p>
      <w:pPr>
        <w:spacing w:after="0"/>
        <w:ind w:left="0"/>
        <w:jc w:val="left"/>
      </w:pPr>
      <w:r>
        <w:rPr>
          <w:rFonts w:ascii="Times New Roman"/>
          <w:b/>
          <w:i w:val="false"/>
          <w:color w:val="000000"/>
        </w:rPr>
        <w:t xml:space="preserve"> 2020 жылға арналған Аспара ауылдық округінің бюджеті</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1108"/>
        <w:gridCol w:w="714"/>
        <w:gridCol w:w="7466"/>
        <w:gridCol w:w="22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бюджеттен түсетін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1360"/>
        <w:gridCol w:w="1360"/>
        <w:gridCol w:w="6264"/>
        <w:gridCol w:w="23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жерлерде оқушыларды жақын жердегі мектепке дейін тегін алып баруды және одан алып қайтуды ұйымдастыру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сумен жабдықтауды ұйымдастыру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санитариясын қамтамасыз ету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орынындарын ұстау және туыстары жоқ адамдарды жерлеу үшін</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жоғарғы тұрған бюджет алдындағы борышын өтеу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