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dbd9" w14:textId="125d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28 сәуірдегі № 73-3 шешімі. Жамбыл облысының Әділет департаментінде 2020 жылғы 28 сәуірде № 4599 болып тіркелді. Күші жойылды - Жамбыл облысы Сарысу аудандық мәслихатының 2023 жылғы 24 мамырдағы № 3-3 шешімімен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аудандық мәслихатының 24.05.2023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"Коммуналдық қалдықтардың түзiлу және жинақталу нормаларын есептеудiң үлгiлiк қағидаларын бекiту туралы" Қазақстан Республикасы Энергетика министрiнiң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10030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және "Тұрмыстық қатты қалдықтарды жинауға, әкетуге, кәдеге жаратуға, қайта өңдеуге және көмуге арналған тарифтi есептеу әдiстемесiн бекiту туралы" Қазақстан Республикасы Энергетика министрiнiң 2016 жылғы 1 қыркүйектегi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14285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сәйкес, Сарысу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Сарысу ауданы бойынша коммуналдық қалдықтардың түзілу және жинақталу нормалары осы шешiмнің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Сарысу ауданы бойынша тұрмыстық қатты қалдықтарды жинауға, әкетуге, кәдеге жаратуға, қайта өңдеуге және көмуге арналған тарифтер осы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"Сарысу ауданы бойынша коммуналдық қалдықтардың түзілу және жинақталу нормаларын және тұрмыстық қатты қалдықтарды жинау, әкету тарифтерін бекіту туралы" Сарысу аудандық мәслихатының 2018 жылғы 11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2019 жылдың 22 қазанында жарияланған) шешімінің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бойынша коммуналдық қалдықтардың түзілу және жинақталу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алаңы, 1 м2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алаңы,1 м2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1 м2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 май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бойынша тұрмыстық қатты қалдықтарды жинауға, әкетуге, кәдеге жаратуға, қайта өңдеуге және көмуге арналған тарифтері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Жинаудың және әкетудің өзіндік құны 1 м3 тұрмыстық қатты қалдықтар – 847,06 теңге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Көмудің өзіндік құны 1 м3 тұрмыстық қатты қалдықтар – 297,16 теңге.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Кәдеге жаратудың құны 1 м3 тұрмыстық қатты қалдықтар – 55,77 теңге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жылы тұрмыстық қатты қалдықтарды жинау, әкету және көму бойынша қызметтердің құнын есептеу (айлық есептік көрсеткіш – 2 405 теңге).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Жайлы және жайлы емес үй иелігі тұрғыны үшін тұрмыстық қатты қалдықтарды жинау, әкетуге және көму бойынша қызметтердің құнын есептеу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әкетуге,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1 м3 тұрмыстық қатты қалдықтар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 м3 тұрмыстық қатты қалдықтар (2 405 теңге*0,19*0,2*0,2)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Тұрмыстық қатты қалдықтарды кәдеге жарату, қайта өңдеу тарифі,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әкету, кәдеге жарату және көму, айына 1 адамға тариф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 1 м3 (стр.1.3.+стр.2.5.+стр.3.4),теңге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12 %,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бойынша1 м3,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адамға айына арналған тариф жайлы үйлер,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салығымен, теңге қосылған құн салықсыз, теңге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203,45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адамға айына арналған тариф жайлы емес үйлер,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салығымен, теңге қосылған құн салықсыз, теңге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214,75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191,74</w:t>
            </w:r>
          </w:p>
        </w:tc>
      </w:tr>
    </w:tbl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Шаруашылық жүргізуші субьектілердің абоненттері үшін (жеке және заңды тұлғалар) тұрмыстық қатты қалдықтарды жинау, әкетуге, жою және көму бойынша қызметтердің құнын есептеу.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әкетуге,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 қалдықтарды жинау және әкету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қаттықалдықтарды көму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1м3 тұрмыстық қатты қалдықтар халықтан (2 405 теңге*0,19*0,2)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367,51‬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Тұрмыстық қатты қалдықтарды кәдеге жарату, қайта өңдеу бойынша, 1 м3 тарифі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әкету, кәдеге жарату, қайта өңдеу және көму, 1 м3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1 м3 үшін (стр.1.3.+стр.2.5.+стр.3)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12 %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Жиыны, тариф 1 м3 үшін қосылған құн салығымен,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