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7d036" w14:textId="a77d0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Сарысу ауданының қала және ауылдық округтерінің бюджеттері туралы" Сарысу аудандық мәслихатының 2019 жылғы 27 желтоқсандағы № 67-2 шешіміне өзгерістер енгізу туралы</w:t>
      </w:r>
    </w:p>
    <w:p>
      <w:pPr>
        <w:spacing w:after="0"/>
        <w:ind w:left="0"/>
        <w:jc w:val="both"/>
      </w:pPr>
      <w:r>
        <w:rPr>
          <w:rFonts w:ascii="Times New Roman"/>
          <w:b w:val="false"/>
          <w:i w:val="false"/>
          <w:color w:val="000000"/>
          <w:sz w:val="28"/>
        </w:rPr>
        <w:t>Жамбыл облысы Сарысу аудандық мәслихатының 2020 жылғы 28 тамыздағы № 82-2 шешімі. Жамбыл облысының Әділет департаментінде 2020 жылғы 7 қыркүйекте № 4724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"2020-2022 жылдарға арналған аудандық бюджет туралы" Сарысу аудандық мәслихатының 2019 жылғы 20 желтоқсандағы № 66-2 шешіміне өзгерістер енгізу туралы" Сарысу аудандық мәслихатының 2020 жылғы 24 тамыздағы </w:t>
      </w:r>
      <w:r>
        <w:rPr>
          <w:rFonts w:ascii="Times New Roman"/>
          <w:b w:val="false"/>
          <w:i w:val="false"/>
          <w:color w:val="000000"/>
          <w:sz w:val="28"/>
        </w:rPr>
        <w:t>№ 81-2</w:t>
      </w:r>
      <w:r>
        <w:rPr>
          <w:rFonts w:ascii="Times New Roman"/>
          <w:b w:val="false"/>
          <w:i w:val="false"/>
          <w:color w:val="000000"/>
          <w:sz w:val="28"/>
        </w:rPr>
        <w:t xml:space="preserve"> шешімі (нормативтік құқықтық актілерді мемлекеттік тіркеу тізілімінде </w:t>
      </w:r>
      <w:r>
        <w:rPr>
          <w:rFonts w:ascii="Times New Roman"/>
          <w:b w:val="false"/>
          <w:i w:val="false"/>
          <w:color w:val="000000"/>
          <w:sz w:val="28"/>
        </w:rPr>
        <w:t>№ 4706</w:t>
      </w:r>
      <w:r>
        <w:rPr>
          <w:rFonts w:ascii="Times New Roman"/>
          <w:b w:val="false"/>
          <w:i w:val="false"/>
          <w:color w:val="000000"/>
          <w:sz w:val="28"/>
        </w:rPr>
        <w:t xml:space="preserve"> болып тіркелген) негізінде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"2020 - 2022 жылдарға арналған Сарысу ауданының қала және ауылдық округтерінің бюджеттері туралы" Сарысу аудандық мәслихатының 2019 жылғы 27 желтоқсандағы </w:t>
      </w:r>
      <w:r>
        <w:rPr>
          <w:rFonts w:ascii="Times New Roman"/>
          <w:b w:val="false"/>
          <w:i w:val="false"/>
          <w:color w:val="000000"/>
          <w:sz w:val="28"/>
        </w:rPr>
        <w:t>№ 67-2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4484</w:t>
      </w:r>
      <w:r>
        <w:rPr>
          <w:rFonts w:ascii="Times New Roman"/>
          <w:b w:val="false"/>
          <w:i w:val="false"/>
          <w:color w:val="000000"/>
          <w:sz w:val="28"/>
        </w:rPr>
        <w:t xml:space="preserve"> болып тіркелген, Қазақстан Республикасының нормативтік құқықтық актілерінің эталондық бақылау банкінде электронды түрде 2020 жылдың 6 қаңтарында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bookmarkStart w:name="z10" w:id="2"/>
    <w:p>
      <w:pPr>
        <w:spacing w:after="0"/>
        <w:ind w:left="0"/>
        <w:jc w:val="both"/>
      </w:pPr>
      <w:r>
        <w:rPr>
          <w:rFonts w:ascii="Times New Roman"/>
          <w:b w:val="false"/>
          <w:i w:val="false"/>
          <w:color w:val="000000"/>
          <w:sz w:val="28"/>
        </w:rPr>
        <w:t>
      Жаңатас қаласы бойынша: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2" w:id="3"/>
    <w:p>
      <w:pPr>
        <w:spacing w:after="0"/>
        <w:ind w:left="0"/>
        <w:jc w:val="both"/>
      </w:pPr>
      <w:r>
        <w:rPr>
          <w:rFonts w:ascii="Times New Roman"/>
          <w:b w:val="false"/>
          <w:i w:val="false"/>
          <w:color w:val="000000"/>
          <w:sz w:val="28"/>
        </w:rPr>
        <w:t>
      "1 144 156" сандары "1 200 343" сандарымен ауыстырылсын;</w:t>
      </w:r>
    </w:p>
    <w:bookmarkEnd w:id="3"/>
    <w:bookmarkStart w:name="z13" w:id="4"/>
    <w:p>
      <w:pPr>
        <w:spacing w:after="0"/>
        <w:ind w:left="0"/>
        <w:jc w:val="both"/>
      </w:pPr>
      <w:r>
        <w:rPr>
          <w:rFonts w:ascii="Times New Roman"/>
          <w:b w:val="false"/>
          <w:i w:val="false"/>
          <w:color w:val="000000"/>
          <w:sz w:val="28"/>
        </w:rPr>
        <w:t>
      "58 900" сандары "89 900" сандарымен ауыстырылсын;</w:t>
      </w:r>
    </w:p>
    <w:bookmarkEnd w:id="4"/>
    <w:bookmarkStart w:name="z14" w:id="5"/>
    <w:p>
      <w:pPr>
        <w:spacing w:after="0"/>
        <w:ind w:left="0"/>
        <w:jc w:val="both"/>
      </w:pPr>
      <w:r>
        <w:rPr>
          <w:rFonts w:ascii="Times New Roman"/>
          <w:b w:val="false"/>
          <w:i w:val="false"/>
          <w:color w:val="000000"/>
          <w:sz w:val="28"/>
        </w:rPr>
        <w:t>
      "1 100" сандары "100" сандарымен ауыстырылсын;</w:t>
      </w:r>
    </w:p>
    <w:bookmarkEnd w:id="5"/>
    <w:bookmarkStart w:name="z15" w:id="6"/>
    <w:p>
      <w:pPr>
        <w:spacing w:after="0"/>
        <w:ind w:left="0"/>
        <w:jc w:val="both"/>
      </w:pPr>
      <w:r>
        <w:rPr>
          <w:rFonts w:ascii="Times New Roman"/>
          <w:b w:val="false"/>
          <w:i w:val="false"/>
          <w:color w:val="000000"/>
          <w:sz w:val="28"/>
        </w:rPr>
        <w:t>
      "1 084 156" сандары "1 110 343" сандарымен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7" w:id="7"/>
    <w:p>
      <w:pPr>
        <w:spacing w:after="0"/>
        <w:ind w:left="0"/>
        <w:jc w:val="both"/>
      </w:pPr>
      <w:r>
        <w:rPr>
          <w:rFonts w:ascii="Times New Roman"/>
          <w:b w:val="false"/>
          <w:i w:val="false"/>
          <w:color w:val="000000"/>
          <w:sz w:val="28"/>
        </w:rPr>
        <w:t>
      "1 273 959" сандары "1 330 146" сандарымен ауыстырылсын.</w:t>
      </w:r>
    </w:p>
    <w:bookmarkEnd w:id="7"/>
    <w:bookmarkStart w:name="z18" w:id="8"/>
    <w:p>
      <w:pPr>
        <w:spacing w:after="0"/>
        <w:ind w:left="0"/>
        <w:jc w:val="both"/>
      </w:pPr>
      <w:r>
        <w:rPr>
          <w:rFonts w:ascii="Times New Roman"/>
          <w:b w:val="false"/>
          <w:i w:val="false"/>
          <w:color w:val="000000"/>
          <w:sz w:val="28"/>
        </w:rPr>
        <w:t xml:space="preserve">
      Байқадам ауылдық округі бойынша: </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20" w:id="9"/>
    <w:p>
      <w:pPr>
        <w:spacing w:after="0"/>
        <w:ind w:left="0"/>
        <w:jc w:val="both"/>
      </w:pPr>
      <w:r>
        <w:rPr>
          <w:rFonts w:ascii="Times New Roman"/>
          <w:b w:val="false"/>
          <w:i w:val="false"/>
          <w:color w:val="000000"/>
          <w:sz w:val="28"/>
        </w:rPr>
        <w:t>
      "485 559" сандары "489 600" сандарымен ауыстырылсын;</w:t>
      </w:r>
    </w:p>
    <w:bookmarkEnd w:id="9"/>
    <w:bookmarkStart w:name="z21" w:id="10"/>
    <w:p>
      <w:pPr>
        <w:spacing w:after="0"/>
        <w:ind w:left="0"/>
        <w:jc w:val="both"/>
      </w:pPr>
      <w:r>
        <w:rPr>
          <w:rFonts w:ascii="Times New Roman"/>
          <w:b w:val="false"/>
          <w:i w:val="false"/>
          <w:color w:val="000000"/>
          <w:sz w:val="28"/>
        </w:rPr>
        <w:t xml:space="preserve">
      "6 900" сандары "10 900" сандарымен ауыстырылсын; </w:t>
      </w:r>
    </w:p>
    <w:bookmarkEnd w:id="10"/>
    <w:bookmarkStart w:name="z22" w:id="11"/>
    <w:p>
      <w:pPr>
        <w:spacing w:after="0"/>
        <w:ind w:left="0"/>
        <w:jc w:val="both"/>
      </w:pPr>
      <w:r>
        <w:rPr>
          <w:rFonts w:ascii="Times New Roman"/>
          <w:b w:val="false"/>
          <w:i w:val="false"/>
          <w:color w:val="000000"/>
          <w:sz w:val="28"/>
        </w:rPr>
        <w:t xml:space="preserve">
      "478 659" сандары "478 700" сандарымен ауыстырылсын; </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24" w:id="12"/>
    <w:p>
      <w:pPr>
        <w:spacing w:after="0"/>
        <w:ind w:left="0"/>
        <w:jc w:val="both"/>
      </w:pPr>
      <w:r>
        <w:rPr>
          <w:rFonts w:ascii="Times New Roman"/>
          <w:b w:val="false"/>
          <w:i w:val="false"/>
          <w:color w:val="000000"/>
          <w:sz w:val="28"/>
        </w:rPr>
        <w:t>
      "488 985" сандары "493 026" сандарымен ауыстырылсын.</w:t>
      </w:r>
    </w:p>
    <w:bookmarkEnd w:id="12"/>
    <w:bookmarkStart w:name="z25" w:id="13"/>
    <w:p>
      <w:pPr>
        <w:spacing w:after="0"/>
        <w:ind w:left="0"/>
        <w:jc w:val="both"/>
      </w:pPr>
      <w:r>
        <w:rPr>
          <w:rFonts w:ascii="Times New Roman"/>
          <w:b w:val="false"/>
          <w:i w:val="false"/>
          <w:color w:val="000000"/>
          <w:sz w:val="28"/>
        </w:rPr>
        <w:t xml:space="preserve">
      Жайылма ауылдық округі бойынша: </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27" w:id="14"/>
    <w:p>
      <w:pPr>
        <w:spacing w:after="0"/>
        <w:ind w:left="0"/>
        <w:jc w:val="both"/>
      </w:pPr>
      <w:r>
        <w:rPr>
          <w:rFonts w:ascii="Times New Roman"/>
          <w:b w:val="false"/>
          <w:i w:val="false"/>
          <w:color w:val="000000"/>
          <w:sz w:val="28"/>
        </w:rPr>
        <w:t>
      "61 529" сандары "73 502" сандарымен ауыстырылсын;</w:t>
      </w:r>
    </w:p>
    <w:bookmarkEnd w:id="14"/>
    <w:bookmarkStart w:name="z28" w:id="15"/>
    <w:p>
      <w:pPr>
        <w:spacing w:after="0"/>
        <w:ind w:left="0"/>
        <w:jc w:val="both"/>
      </w:pPr>
      <w:r>
        <w:rPr>
          <w:rFonts w:ascii="Times New Roman"/>
          <w:b w:val="false"/>
          <w:i w:val="false"/>
          <w:color w:val="000000"/>
          <w:sz w:val="28"/>
        </w:rPr>
        <w:t xml:space="preserve">
      "2 944" сандары "14 944" сандарымен ауыстырылсын; </w:t>
      </w:r>
    </w:p>
    <w:bookmarkEnd w:id="15"/>
    <w:bookmarkStart w:name="z29" w:id="16"/>
    <w:p>
      <w:pPr>
        <w:spacing w:after="0"/>
        <w:ind w:left="0"/>
        <w:jc w:val="both"/>
      </w:pPr>
      <w:r>
        <w:rPr>
          <w:rFonts w:ascii="Times New Roman"/>
          <w:b w:val="false"/>
          <w:i w:val="false"/>
          <w:color w:val="000000"/>
          <w:sz w:val="28"/>
        </w:rPr>
        <w:t>
      "58 513" сандары "58 486" сандарымен ауыстырылсын;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31" w:id="17"/>
    <w:p>
      <w:pPr>
        <w:spacing w:after="0"/>
        <w:ind w:left="0"/>
        <w:jc w:val="both"/>
      </w:pPr>
      <w:r>
        <w:rPr>
          <w:rFonts w:ascii="Times New Roman"/>
          <w:b w:val="false"/>
          <w:i w:val="false"/>
          <w:color w:val="000000"/>
          <w:sz w:val="28"/>
        </w:rPr>
        <w:t>
      "108 247" сандары "120 220" сандарымен ауыстырылсын;</w:t>
      </w:r>
    </w:p>
    <w:bookmarkEnd w:id="17"/>
    <w:bookmarkStart w:name="z32" w:id="18"/>
    <w:p>
      <w:pPr>
        <w:spacing w:after="0"/>
        <w:ind w:left="0"/>
        <w:jc w:val="both"/>
      </w:pPr>
      <w:r>
        <w:rPr>
          <w:rFonts w:ascii="Times New Roman"/>
          <w:b w:val="false"/>
          <w:i w:val="false"/>
          <w:color w:val="000000"/>
          <w:sz w:val="28"/>
        </w:rPr>
        <w:t xml:space="preserve">
      Жаңаарық ауылдық округі бойынша: </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34" w:id="19"/>
    <w:p>
      <w:pPr>
        <w:spacing w:after="0"/>
        <w:ind w:left="0"/>
        <w:jc w:val="both"/>
      </w:pPr>
      <w:r>
        <w:rPr>
          <w:rFonts w:ascii="Times New Roman"/>
          <w:b w:val="false"/>
          <w:i w:val="false"/>
          <w:color w:val="000000"/>
          <w:sz w:val="28"/>
        </w:rPr>
        <w:t>
      "82 336" сандары "94 545" сандарымен ауыстырылсын;</w:t>
      </w:r>
    </w:p>
    <w:bookmarkEnd w:id="19"/>
    <w:bookmarkStart w:name="z35" w:id="20"/>
    <w:p>
      <w:pPr>
        <w:spacing w:after="0"/>
        <w:ind w:left="0"/>
        <w:jc w:val="both"/>
      </w:pPr>
      <w:r>
        <w:rPr>
          <w:rFonts w:ascii="Times New Roman"/>
          <w:b w:val="false"/>
          <w:i w:val="false"/>
          <w:color w:val="000000"/>
          <w:sz w:val="28"/>
        </w:rPr>
        <w:t xml:space="preserve">
      "81 086" сандары "93 295" сандарымен ауыстырылсын; </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37" w:id="21"/>
    <w:p>
      <w:pPr>
        <w:spacing w:after="0"/>
        <w:ind w:left="0"/>
        <w:jc w:val="both"/>
      </w:pPr>
      <w:r>
        <w:rPr>
          <w:rFonts w:ascii="Times New Roman"/>
          <w:b w:val="false"/>
          <w:i w:val="false"/>
          <w:color w:val="000000"/>
          <w:sz w:val="28"/>
        </w:rPr>
        <w:t>
      "82 336" сандары "94 545" сандарымен ауыстырылсын.</w:t>
      </w:r>
    </w:p>
    <w:bookmarkEnd w:id="21"/>
    <w:bookmarkStart w:name="z38" w:id="22"/>
    <w:p>
      <w:pPr>
        <w:spacing w:after="0"/>
        <w:ind w:left="0"/>
        <w:jc w:val="both"/>
      </w:pPr>
      <w:r>
        <w:rPr>
          <w:rFonts w:ascii="Times New Roman"/>
          <w:b w:val="false"/>
          <w:i w:val="false"/>
          <w:color w:val="000000"/>
          <w:sz w:val="28"/>
        </w:rPr>
        <w:t xml:space="preserve">
      Жаңаталап ауылдық округі бойынша: </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40" w:id="23"/>
    <w:p>
      <w:pPr>
        <w:spacing w:after="0"/>
        <w:ind w:left="0"/>
        <w:jc w:val="both"/>
      </w:pPr>
      <w:r>
        <w:rPr>
          <w:rFonts w:ascii="Times New Roman"/>
          <w:b w:val="false"/>
          <w:i w:val="false"/>
          <w:color w:val="000000"/>
          <w:sz w:val="28"/>
        </w:rPr>
        <w:t>
      "38 328" сандары "39 671" сандарымен ауыстырылсын:</w:t>
      </w:r>
    </w:p>
    <w:bookmarkEnd w:id="23"/>
    <w:bookmarkStart w:name="z41" w:id="24"/>
    <w:p>
      <w:pPr>
        <w:spacing w:after="0"/>
        <w:ind w:left="0"/>
        <w:jc w:val="both"/>
      </w:pPr>
      <w:r>
        <w:rPr>
          <w:rFonts w:ascii="Times New Roman"/>
          <w:b w:val="false"/>
          <w:i w:val="false"/>
          <w:color w:val="000000"/>
          <w:sz w:val="28"/>
        </w:rPr>
        <w:t xml:space="preserve">
      "1 236" сандары "2 606" сандарымен ауыстырылсын; </w:t>
      </w:r>
    </w:p>
    <w:bookmarkEnd w:id="24"/>
    <w:bookmarkStart w:name="z42" w:id="25"/>
    <w:p>
      <w:pPr>
        <w:spacing w:after="0"/>
        <w:ind w:left="0"/>
        <w:jc w:val="both"/>
      </w:pPr>
      <w:r>
        <w:rPr>
          <w:rFonts w:ascii="Times New Roman"/>
          <w:b w:val="false"/>
          <w:i w:val="false"/>
          <w:color w:val="000000"/>
          <w:sz w:val="28"/>
        </w:rPr>
        <w:t xml:space="preserve">
      "37 092" сандары "37 065" сандарымен ауыстырылсын; </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44" w:id="26"/>
    <w:p>
      <w:pPr>
        <w:spacing w:after="0"/>
        <w:ind w:left="0"/>
        <w:jc w:val="both"/>
      </w:pPr>
      <w:r>
        <w:rPr>
          <w:rFonts w:ascii="Times New Roman"/>
          <w:b w:val="false"/>
          <w:i w:val="false"/>
          <w:color w:val="000000"/>
          <w:sz w:val="28"/>
        </w:rPr>
        <w:t>
      "184 091" сандары "185 434" сандарымен ауыстырылсын.</w:t>
      </w:r>
    </w:p>
    <w:bookmarkEnd w:id="26"/>
    <w:bookmarkStart w:name="z45" w:id="27"/>
    <w:p>
      <w:pPr>
        <w:spacing w:after="0"/>
        <w:ind w:left="0"/>
        <w:jc w:val="both"/>
      </w:pPr>
      <w:r>
        <w:rPr>
          <w:rFonts w:ascii="Times New Roman"/>
          <w:b w:val="false"/>
          <w:i w:val="false"/>
          <w:color w:val="000000"/>
          <w:sz w:val="28"/>
        </w:rPr>
        <w:t xml:space="preserve">
      Игілік ауылдық округі бойынша: </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47" w:id="28"/>
    <w:p>
      <w:pPr>
        <w:spacing w:after="0"/>
        <w:ind w:left="0"/>
        <w:jc w:val="both"/>
      </w:pPr>
      <w:r>
        <w:rPr>
          <w:rFonts w:ascii="Times New Roman"/>
          <w:b w:val="false"/>
          <w:i w:val="false"/>
          <w:color w:val="000000"/>
          <w:sz w:val="28"/>
        </w:rPr>
        <w:t>
      "72 767" сандары "73 618" сандарымен ауыстырылсын:</w:t>
      </w:r>
    </w:p>
    <w:bookmarkEnd w:id="28"/>
    <w:bookmarkStart w:name="z48" w:id="29"/>
    <w:p>
      <w:pPr>
        <w:spacing w:after="0"/>
        <w:ind w:left="0"/>
        <w:jc w:val="both"/>
      </w:pPr>
      <w:r>
        <w:rPr>
          <w:rFonts w:ascii="Times New Roman"/>
          <w:b w:val="false"/>
          <w:i w:val="false"/>
          <w:color w:val="000000"/>
          <w:sz w:val="28"/>
        </w:rPr>
        <w:t xml:space="preserve">
      "70 278" сандары "71 129" сандарымен ауыстырылсын; </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50" w:id="30"/>
    <w:p>
      <w:pPr>
        <w:spacing w:after="0"/>
        <w:ind w:left="0"/>
        <w:jc w:val="both"/>
      </w:pPr>
      <w:r>
        <w:rPr>
          <w:rFonts w:ascii="Times New Roman"/>
          <w:b w:val="false"/>
          <w:i w:val="false"/>
          <w:color w:val="000000"/>
          <w:sz w:val="28"/>
        </w:rPr>
        <w:t>
      "73 278" сандары "74 129" сандарымен ауыстырылсын.</w:t>
      </w:r>
    </w:p>
    <w:bookmarkEnd w:id="30"/>
    <w:bookmarkStart w:name="z51" w:id="31"/>
    <w:p>
      <w:pPr>
        <w:spacing w:after="0"/>
        <w:ind w:left="0"/>
        <w:jc w:val="both"/>
      </w:pPr>
      <w:r>
        <w:rPr>
          <w:rFonts w:ascii="Times New Roman"/>
          <w:b w:val="false"/>
          <w:i w:val="false"/>
          <w:color w:val="000000"/>
          <w:sz w:val="28"/>
        </w:rPr>
        <w:t xml:space="preserve">
      Тоғызкент ауылдық округі бойынша: </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53" w:id="32"/>
    <w:p>
      <w:pPr>
        <w:spacing w:after="0"/>
        <w:ind w:left="0"/>
        <w:jc w:val="both"/>
      </w:pPr>
      <w:r>
        <w:rPr>
          <w:rFonts w:ascii="Times New Roman"/>
          <w:b w:val="false"/>
          <w:i w:val="false"/>
          <w:color w:val="000000"/>
          <w:sz w:val="28"/>
        </w:rPr>
        <w:t>
      "120 993" сандары "127 274" сандарымен ауыстырылсын:</w:t>
      </w:r>
    </w:p>
    <w:bookmarkEnd w:id="32"/>
    <w:bookmarkStart w:name="z54" w:id="33"/>
    <w:p>
      <w:pPr>
        <w:spacing w:after="0"/>
        <w:ind w:left="0"/>
        <w:jc w:val="both"/>
      </w:pPr>
      <w:r>
        <w:rPr>
          <w:rFonts w:ascii="Times New Roman"/>
          <w:b w:val="false"/>
          <w:i w:val="false"/>
          <w:color w:val="000000"/>
          <w:sz w:val="28"/>
        </w:rPr>
        <w:t xml:space="preserve">
      "119 588" сандары "125 869" сандарымен ауыстырылсын; </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56" w:id="34"/>
    <w:p>
      <w:pPr>
        <w:spacing w:after="0"/>
        <w:ind w:left="0"/>
        <w:jc w:val="both"/>
      </w:pPr>
      <w:r>
        <w:rPr>
          <w:rFonts w:ascii="Times New Roman"/>
          <w:b w:val="false"/>
          <w:i w:val="false"/>
          <w:color w:val="000000"/>
          <w:sz w:val="28"/>
        </w:rPr>
        <w:t>
      "140 620" сандары "146 901" сандарымен ауыстырылсын.</w:t>
      </w:r>
    </w:p>
    <w:bookmarkEnd w:id="34"/>
    <w:bookmarkStart w:name="z57" w:id="35"/>
    <w:p>
      <w:pPr>
        <w:spacing w:after="0"/>
        <w:ind w:left="0"/>
        <w:jc w:val="both"/>
      </w:pPr>
      <w:r>
        <w:rPr>
          <w:rFonts w:ascii="Times New Roman"/>
          <w:b w:val="false"/>
          <w:i w:val="false"/>
          <w:color w:val="000000"/>
          <w:sz w:val="28"/>
        </w:rPr>
        <w:t xml:space="preserve">
      Түркістан ауылдық округі бойынша: </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59" w:id="36"/>
    <w:p>
      <w:pPr>
        <w:spacing w:after="0"/>
        <w:ind w:left="0"/>
        <w:jc w:val="both"/>
      </w:pPr>
      <w:r>
        <w:rPr>
          <w:rFonts w:ascii="Times New Roman"/>
          <w:b w:val="false"/>
          <w:i w:val="false"/>
          <w:color w:val="000000"/>
          <w:sz w:val="28"/>
        </w:rPr>
        <w:t>
      "89 348" сандары "91 638" сандарымен ауыстырылсын:</w:t>
      </w:r>
    </w:p>
    <w:bookmarkEnd w:id="36"/>
    <w:bookmarkStart w:name="z60" w:id="37"/>
    <w:p>
      <w:pPr>
        <w:spacing w:after="0"/>
        <w:ind w:left="0"/>
        <w:jc w:val="both"/>
      </w:pPr>
      <w:r>
        <w:rPr>
          <w:rFonts w:ascii="Times New Roman"/>
          <w:b w:val="false"/>
          <w:i w:val="false"/>
          <w:color w:val="000000"/>
          <w:sz w:val="28"/>
        </w:rPr>
        <w:t xml:space="preserve">
      "87 887" сандары "90 177" сандарымен ауыстырылсын; </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62" w:id="38"/>
    <w:p>
      <w:pPr>
        <w:spacing w:after="0"/>
        <w:ind w:left="0"/>
        <w:jc w:val="both"/>
      </w:pPr>
      <w:r>
        <w:rPr>
          <w:rFonts w:ascii="Times New Roman"/>
          <w:b w:val="false"/>
          <w:i w:val="false"/>
          <w:color w:val="000000"/>
          <w:sz w:val="28"/>
        </w:rPr>
        <w:t>
      "89 348" сандары "91 638" сандарымен ауыстырылсын.</w:t>
      </w:r>
    </w:p>
    <w:bookmarkEnd w:id="38"/>
    <w:bookmarkStart w:name="z63" w:id="39"/>
    <w:p>
      <w:pPr>
        <w:spacing w:after="0"/>
        <w:ind w:left="0"/>
        <w:jc w:val="both"/>
      </w:pPr>
      <w:r>
        <w:rPr>
          <w:rFonts w:ascii="Times New Roman"/>
          <w:b w:val="false"/>
          <w:i w:val="false"/>
          <w:color w:val="000000"/>
          <w:sz w:val="28"/>
        </w:rPr>
        <w:t xml:space="preserve">
      Досбол ауылдық округі бойынша: </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65" w:id="40"/>
    <w:p>
      <w:pPr>
        <w:spacing w:after="0"/>
        <w:ind w:left="0"/>
        <w:jc w:val="both"/>
      </w:pPr>
      <w:r>
        <w:rPr>
          <w:rFonts w:ascii="Times New Roman"/>
          <w:b w:val="false"/>
          <w:i w:val="false"/>
          <w:color w:val="000000"/>
          <w:sz w:val="28"/>
        </w:rPr>
        <w:t>
      "53 288" сандары "58 631" сандарымен ауыстырылсын;</w:t>
      </w:r>
    </w:p>
    <w:bookmarkEnd w:id="40"/>
    <w:bookmarkStart w:name="z66" w:id="41"/>
    <w:p>
      <w:pPr>
        <w:spacing w:after="0"/>
        <w:ind w:left="0"/>
        <w:jc w:val="both"/>
      </w:pPr>
      <w:r>
        <w:rPr>
          <w:rFonts w:ascii="Times New Roman"/>
          <w:b w:val="false"/>
          <w:i w:val="false"/>
          <w:color w:val="000000"/>
          <w:sz w:val="28"/>
        </w:rPr>
        <w:t xml:space="preserve">
      "52 693" сандары "58 036" сандарымен ауыстырылсын; </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68" w:id="42"/>
    <w:p>
      <w:pPr>
        <w:spacing w:after="0"/>
        <w:ind w:left="0"/>
        <w:jc w:val="both"/>
      </w:pPr>
      <w:r>
        <w:rPr>
          <w:rFonts w:ascii="Times New Roman"/>
          <w:b w:val="false"/>
          <w:i w:val="false"/>
          <w:color w:val="000000"/>
          <w:sz w:val="28"/>
        </w:rPr>
        <w:t>
      "53 288" сандары "58 631" сандарымен ауыстырылсын.</w:t>
      </w:r>
    </w:p>
    <w:bookmarkEnd w:id="42"/>
    <w:bookmarkStart w:name="z69" w:id="43"/>
    <w:p>
      <w:pPr>
        <w:spacing w:after="0"/>
        <w:ind w:left="0"/>
        <w:jc w:val="both"/>
      </w:pPr>
      <w:r>
        <w:rPr>
          <w:rFonts w:ascii="Times New Roman"/>
          <w:b w:val="false"/>
          <w:i w:val="false"/>
          <w:color w:val="000000"/>
          <w:sz w:val="28"/>
        </w:rPr>
        <w:t xml:space="preserve">
      Қамқалы ауылдық округі бойынша: </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71" w:id="44"/>
    <w:p>
      <w:pPr>
        <w:spacing w:after="0"/>
        <w:ind w:left="0"/>
        <w:jc w:val="both"/>
      </w:pPr>
      <w:r>
        <w:rPr>
          <w:rFonts w:ascii="Times New Roman"/>
          <w:b w:val="false"/>
          <w:i w:val="false"/>
          <w:color w:val="000000"/>
          <w:sz w:val="28"/>
        </w:rPr>
        <w:t>
      "34 881" сандары "35 478" сандарымен ауыстырылсын;</w:t>
      </w:r>
    </w:p>
    <w:bookmarkEnd w:id="44"/>
    <w:bookmarkStart w:name="z72" w:id="45"/>
    <w:p>
      <w:pPr>
        <w:spacing w:after="0"/>
        <w:ind w:left="0"/>
        <w:jc w:val="both"/>
      </w:pPr>
      <w:r>
        <w:rPr>
          <w:rFonts w:ascii="Times New Roman"/>
          <w:b w:val="false"/>
          <w:i w:val="false"/>
          <w:color w:val="000000"/>
          <w:sz w:val="28"/>
        </w:rPr>
        <w:t>
      "487" сандары "1 187" сандарымен ауыстырылсын;</w:t>
      </w:r>
    </w:p>
    <w:bookmarkEnd w:id="45"/>
    <w:bookmarkStart w:name="z73" w:id="46"/>
    <w:p>
      <w:pPr>
        <w:spacing w:after="0"/>
        <w:ind w:left="0"/>
        <w:jc w:val="both"/>
      </w:pPr>
      <w:r>
        <w:rPr>
          <w:rFonts w:ascii="Times New Roman"/>
          <w:b w:val="false"/>
          <w:i w:val="false"/>
          <w:color w:val="000000"/>
          <w:sz w:val="28"/>
        </w:rPr>
        <w:t xml:space="preserve">
      "34 394" сандары "34 291" сандарымен ауыстырылсын; </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75" w:id="47"/>
    <w:p>
      <w:pPr>
        <w:spacing w:after="0"/>
        <w:ind w:left="0"/>
        <w:jc w:val="both"/>
      </w:pPr>
      <w:r>
        <w:rPr>
          <w:rFonts w:ascii="Times New Roman"/>
          <w:b w:val="false"/>
          <w:i w:val="false"/>
          <w:color w:val="000000"/>
          <w:sz w:val="28"/>
        </w:rPr>
        <w:t>
      "34 881" сандары "35 478" сандарымен ауыстырылсын.</w:t>
      </w:r>
    </w:p>
    <w:bookmarkEnd w:id="47"/>
    <w:bookmarkStart w:name="z76" w:id="48"/>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10-1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 қосымшаларына</w:t>
      </w:r>
      <w:r>
        <w:rPr>
          <w:rFonts w:ascii="Times New Roman"/>
          <w:b w:val="false"/>
          <w:i w:val="false"/>
          <w:color w:val="000000"/>
          <w:sz w:val="28"/>
        </w:rPr>
        <w:t xml:space="preserve"> сәйкес жаңа редакцияда мазмұндалсын.</w:t>
      </w:r>
    </w:p>
    <w:bookmarkEnd w:id="48"/>
    <w:bookmarkStart w:name="z77" w:id="49"/>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3 тармағы</w:t>
      </w:r>
      <w:r>
        <w:rPr>
          <w:rFonts w:ascii="Times New Roman"/>
          <w:b w:val="false"/>
          <w:i w:val="false"/>
          <w:color w:val="000000"/>
          <w:sz w:val="28"/>
        </w:rPr>
        <w:t xml:space="preserve"> жаңа редакцияда мазмұндалсын:</w:t>
      </w:r>
    </w:p>
    <w:bookmarkEnd w:id="49"/>
    <w:bookmarkStart w:name="z78" w:id="50"/>
    <w:p>
      <w:pPr>
        <w:spacing w:after="0"/>
        <w:ind w:left="0"/>
        <w:jc w:val="both"/>
      </w:pPr>
      <w:r>
        <w:rPr>
          <w:rFonts w:ascii="Times New Roman"/>
          <w:b w:val="false"/>
          <w:i w:val="false"/>
          <w:color w:val="000000"/>
          <w:sz w:val="28"/>
        </w:rPr>
        <w:t xml:space="preserve">
      "3.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бабына</w:t>
      </w:r>
      <w:r>
        <w:rPr>
          <w:rFonts w:ascii="Times New Roman"/>
          <w:b w:val="false"/>
          <w:i w:val="false"/>
          <w:color w:val="000000"/>
          <w:sz w:val="28"/>
        </w:rPr>
        <w:t xml:space="preserve"> сәйкес, 2020-20222 жылдары ауылдық округтерінің бюджеттерінен қаржыландырылатын ауылдық елді мекендерде жұмыс істейтін білім беру ұйымдарының мамандарына қалалық жағдайында осы қызмет түрлерімен айналысатын мамандардың ставкаларымен салыстырғанда айлықақылары мен тарифтік ставкаларының жиырма бес пайыз мөлшерінде үстеме ақы төлеу үшін қаржы көзделсін.".</w:t>
      </w:r>
    </w:p>
    <w:bookmarkEnd w:id="50"/>
    <w:bookmarkStart w:name="z79" w:id="51"/>
    <w:p>
      <w:pPr>
        <w:spacing w:after="0"/>
        <w:ind w:left="0"/>
        <w:jc w:val="both"/>
      </w:pPr>
      <w:r>
        <w:rPr>
          <w:rFonts w:ascii="Times New Roman"/>
          <w:b w:val="false"/>
          <w:i w:val="false"/>
          <w:color w:val="000000"/>
          <w:sz w:val="28"/>
        </w:rPr>
        <w:t>
      2. Осы шешімнің орындалуын бақылау аудандық мәслихаттың ауданның экономика, қаржы, бюджет, агроөнеркәсіп кешені, қоршаған ортаны қорғау мен табиғатты пайдалану, жергілікті өзін-өзі басқаруды дамыту мәселелері жөніндегі тұрақты комиссиясына жүктелсін.</w:t>
      </w:r>
    </w:p>
    <w:bookmarkEnd w:id="51"/>
    <w:bookmarkStart w:name="z80" w:id="52"/>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2020жылдың 1 қаңтарынан қолданысқа енгізіледі.</w:t>
      </w:r>
    </w:p>
    <w:bookmarkEnd w:id="5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Сарысу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Абишев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Сарысу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2020 жылғы 28 тамыздағы</w:t>
            </w:r>
            <w:r>
              <w:br/>
            </w:r>
            <w:r>
              <w:rPr>
                <w:rFonts w:ascii="Times New Roman"/>
                <w:b w:val="false"/>
                <w:i w:val="false"/>
                <w:color w:val="000000"/>
                <w:sz w:val="20"/>
              </w:rPr>
              <w:t xml:space="preserve">№ 82-2 </w:t>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67-2 шешіміне 1-1 қосымша</w:t>
            </w:r>
          </w:p>
        </w:tc>
      </w:tr>
    </w:tbl>
    <w:bookmarkStart w:name="z86" w:id="53"/>
    <w:p>
      <w:pPr>
        <w:spacing w:after="0"/>
        <w:ind w:left="0"/>
        <w:jc w:val="left"/>
      </w:pPr>
      <w:r>
        <w:rPr>
          <w:rFonts w:ascii="Times New Roman"/>
          <w:b/>
          <w:i w:val="false"/>
          <w:color w:val="000000"/>
        </w:rPr>
        <w:t xml:space="preserve"> 2020 жылға арналған Жаңатас қаласы әкімі аппаратының бюджеті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7317"/>
        <w:gridCol w:w="273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1200343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1110343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1110343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1110343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1330146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89 977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780073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780073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317118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462955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419108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419108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-129803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129803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113336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113336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113336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2020 жылғы 28 тамыздағы</w:t>
            </w:r>
            <w:r>
              <w:br/>
            </w:r>
            <w:r>
              <w:rPr>
                <w:rFonts w:ascii="Times New Roman"/>
                <w:b w:val="false"/>
                <w:i w:val="false"/>
                <w:color w:val="000000"/>
                <w:sz w:val="20"/>
              </w:rPr>
              <w:t>№ 82-2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67-2 шешіміне 2-1 қосымша</w:t>
            </w:r>
          </w:p>
        </w:tc>
      </w:tr>
    </w:tbl>
    <w:bookmarkStart w:name="z89" w:id="54"/>
    <w:p>
      <w:pPr>
        <w:spacing w:after="0"/>
        <w:ind w:left="0"/>
        <w:jc w:val="left"/>
      </w:pPr>
      <w:r>
        <w:rPr>
          <w:rFonts w:ascii="Times New Roman"/>
          <w:b/>
          <w:i w:val="false"/>
          <w:color w:val="000000"/>
        </w:rPr>
        <w:t xml:space="preserve"> 2020 жылға арналған Байқадам ауылдық округі әкімі аппаратының бюджеті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876"/>
        <w:gridCol w:w="1209"/>
        <w:gridCol w:w="3448"/>
        <w:gridCol w:w="45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478700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478700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478700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671"/>
        <w:gridCol w:w="1671"/>
        <w:gridCol w:w="4740"/>
        <w:gridCol w:w="29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493026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144257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144257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144257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76234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228994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228994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228994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2020 жылғы 28 тамыздағы</w:t>
            </w:r>
            <w:r>
              <w:br/>
            </w:r>
            <w:r>
              <w:rPr>
                <w:rFonts w:ascii="Times New Roman"/>
                <w:b w:val="false"/>
                <w:i w:val="false"/>
                <w:color w:val="000000"/>
                <w:sz w:val="20"/>
              </w:rPr>
              <w:t>№ 82-2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67-2 шешіміне 3-1 қосымша</w:t>
            </w:r>
          </w:p>
        </w:tc>
      </w:tr>
    </w:tbl>
    <w:bookmarkStart w:name="z92" w:id="55"/>
    <w:p>
      <w:pPr>
        <w:spacing w:after="0"/>
        <w:ind w:left="0"/>
        <w:jc w:val="left"/>
      </w:pPr>
      <w:r>
        <w:rPr>
          <w:rFonts w:ascii="Times New Roman"/>
          <w:b/>
          <w:i w:val="false"/>
          <w:color w:val="000000"/>
        </w:rPr>
        <w:t xml:space="preserve"> 2020 жылға арналған Жайылма ауылдық округі әкімі аппаратының бюджеті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58486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58486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58486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4170"/>
        <w:gridCol w:w="32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2020 жылғы 28 тамыздағы</w:t>
            </w:r>
            <w:r>
              <w:br/>
            </w:r>
            <w:r>
              <w:rPr>
                <w:rFonts w:ascii="Times New Roman"/>
                <w:b w:val="false"/>
                <w:i w:val="false"/>
                <w:color w:val="000000"/>
                <w:sz w:val="20"/>
              </w:rPr>
              <w:t>№ 82-2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67-2 шешіміне 4-1 қосымша</w:t>
            </w:r>
          </w:p>
        </w:tc>
      </w:tr>
    </w:tbl>
    <w:bookmarkStart w:name="z95" w:id="56"/>
    <w:p>
      <w:pPr>
        <w:spacing w:after="0"/>
        <w:ind w:left="0"/>
        <w:jc w:val="left"/>
      </w:pPr>
      <w:r>
        <w:rPr>
          <w:rFonts w:ascii="Times New Roman"/>
          <w:b/>
          <w:i w:val="false"/>
          <w:color w:val="000000"/>
        </w:rPr>
        <w:t xml:space="preserve"> 2020 жылға арналған Жаңаарық ауылдық округі әкімі аппаратының бюджеті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94545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93295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93295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94545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комуникация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2020 жылғы 28 тамыздағы</w:t>
            </w:r>
            <w:r>
              <w:br/>
            </w:r>
            <w:r>
              <w:rPr>
                <w:rFonts w:ascii="Times New Roman"/>
                <w:b w:val="false"/>
                <w:i w:val="false"/>
                <w:color w:val="000000"/>
                <w:sz w:val="20"/>
              </w:rPr>
              <w:t>№ 82-2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67-2 шешіміне 5-1 қосымша</w:t>
            </w:r>
          </w:p>
        </w:tc>
      </w:tr>
    </w:tbl>
    <w:bookmarkStart w:name="z98" w:id="57"/>
    <w:p>
      <w:pPr>
        <w:spacing w:after="0"/>
        <w:ind w:left="0"/>
        <w:jc w:val="left"/>
      </w:pPr>
      <w:r>
        <w:rPr>
          <w:rFonts w:ascii="Times New Roman"/>
          <w:b/>
          <w:i w:val="false"/>
          <w:color w:val="000000"/>
        </w:rPr>
        <w:t xml:space="preserve"> 2020 жылға арналған Жаңаталап ауылдық округі әкімі аппаратының бюджеті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0"/>
        <w:gridCol w:w="1752"/>
        <w:gridCol w:w="1752"/>
        <w:gridCol w:w="4066"/>
        <w:gridCol w:w="344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185434</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21685</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21685</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20667</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163749</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145763</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145763</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17986</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15386</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-145763</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145763</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145763</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145763</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2020 жылғы 28 тамыздағы</w:t>
            </w:r>
            <w:r>
              <w:br/>
            </w:r>
            <w:r>
              <w:rPr>
                <w:rFonts w:ascii="Times New Roman"/>
                <w:b w:val="false"/>
                <w:i w:val="false"/>
                <w:color w:val="000000"/>
                <w:sz w:val="20"/>
              </w:rPr>
              <w:t>№ 82-2 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67-2 шешіміне 6-1 қосымша</w:t>
            </w:r>
          </w:p>
        </w:tc>
      </w:tr>
    </w:tbl>
    <w:bookmarkStart w:name="z101" w:id="58"/>
    <w:p>
      <w:pPr>
        <w:spacing w:after="0"/>
        <w:ind w:left="0"/>
        <w:jc w:val="left"/>
      </w:pPr>
      <w:r>
        <w:rPr>
          <w:rFonts w:ascii="Times New Roman"/>
          <w:b/>
          <w:i w:val="false"/>
          <w:color w:val="000000"/>
        </w:rPr>
        <w:t xml:space="preserve"> 2020 жылға арналған Игілік ауылдық округі әкімі аппаратының бюджеті</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73618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2020 жылғы 28 тамыдағы</w:t>
            </w:r>
            <w:r>
              <w:br/>
            </w:r>
            <w:r>
              <w:rPr>
                <w:rFonts w:ascii="Times New Roman"/>
                <w:b w:val="false"/>
                <w:i w:val="false"/>
                <w:color w:val="000000"/>
                <w:sz w:val="20"/>
              </w:rPr>
              <w:t>№ 82-2 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67-2 шешіміне 7-1 қосымша</w:t>
            </w:r>
          </w:p>
        </w:tc>
      </w:tr>
    </w:tbl>
    <w:bookmarkStart w:name="z104" w:id="59"/>
    <w:p>
      <w:pPr>
        <w:spacing w:after="0"/>
        <w:ind w:left="0"/>
        <w:jc w:val="left"/>
      </w:pPr>
      <w:r>
        <w:rPr>
          <w:rFonts w:ascii="Times New Roman"/>
          <w:b/>
          <w:i w:val="false"/>
          <w:color w:val="000000"/>
        </w:rPr>
        <w:t xml:space="preserve"> 2020 жылға арналған Тоғызкент ауылдық округі әкімі аппаратының бюджеті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876"/>
        <w:gridCol w:w="1209"/>
        <w:gridCol w:w="3448"/>
        <w:gridCol w:w="45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127274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125869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125869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4170"/>
        <w:gridCol w:w="32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146901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49321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49321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28 тамыздағы</w:t>
            </w:r>
            <w:r>
              <w:br/>
            </w:r>
            <w:r>
              <w:rPr>
                <w:rFonts w:ascii="Times New Roman"/>
                <w:b w:val="false"/>
                <w:i w:val="false"/>
                <w:color w:val="000000"/>
                <w:sz w:val="20"/>
              </w:rPr>
              <w:t>№ 82-2 шешіміне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67-2 шешіміне 8-1 қосымша</w:t>
            </w:r>
          </w:p>
        </w:tc>
      </w:tr>
    </w:tbl>
    <w:bookmarkStart w:name="z107" w:id="60"/>
    <w:p>
      <w:pPr>
        <w:spacing w:after="0"/>
        <w:ind w:left="0"/>
        <w:jc w:val="left"/>
      </w:pPr>
      <w:r>
        <w:rPr>
          <w:rFonts w:ascii="Times New Roman"/>
          <w:b/>
          <w:i w:val="false"/>
          <w:color w:val="000000"/>
        </w:rPr>
        <w:t xml:space="preserve"> 2020 жылға арналған Түркістан ауылдық округі әкімі аппаратының бюджеті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91638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91638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2020 жылғы 28 тамыздағы</w:t>
            </w:r>
            <w:r>
              <w:br/>
            </w:r>
            <w:r>
              <w:rPr>
                <w:rFonts w:ascii="Times New Roman"/>
                <w:b w:val="false"/>
                <w:i w:val="false"/>
                <w:color w:val="000000"/>
                <w:sz w:val="20"/>
              </w:rPr>
              <w:t>№ 82-2 шешіміне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67-2 шешіміне 9-1 қосымша</w:t>
            </w:r>
          </w:p>
        </w:tc>
      </w:tr>
    </w:tbl>
    <w:bookmarkStart w:name="z110" w:id="61"/>
    <w:p>
      <w:pPr>
        <w:spacing w:after="0"/>
        <w:ind w:left="0"/>
        <w:jc w:val="left"/>
      </w:pPr>
      <w:r>
        <w:rPr>
          <w:rFonts w:ascii="Times New Roman"/>
          <w:b/>
          <w:i w:val="false"/>
          <w:color w:val="000000"/>
        </w:rPr>
        <w:t xml:space="preserve"> 2020 жылға арналған Досбол ауылдық округі әкімі аппаратының бюджеті</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58631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58631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2020 жылғы 28 тамыздағы</w:t>
            </w:r>
            <w:r>
              <w:br/>
            </w:r>
            <w:r>
              <w:rPr>
                <w:rFonts w:ascii="Times New Roman"/>
                <w:b w:val="false"/>
                <w:i w:val="false"/>
                <w:color w:val="000000"/>
                <w:sz w:val="20"/>
              </w:rPr>
              <w:t>№ 82-2 шешіміне 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67-2 шешіміне 10-1 қосымша</w:t>
            </w:r>
          </w:p>
        </w:tc>
      </w:tr>
    </w:tbl>
    <w:bookmarkStart w:name="z113" w:id="62"/>
    <w:p>
      <w:pPr>
        <w:spacing w:after="0"/>
        <w:ind w:left="0"/>
        <w:jc w:val="left"/>
      </w:pPr>
      <w:r>
        <w:rPr>
          <w:rFonts w:ascii="Times New Roman"/>
          <w:b/>
          <w:i w:val="false"/>
          <w:color w:val="000000"/>
        </w:rPr>
        <w:t xml:space="preserve"> 2020 жылға арналған Қамқалы ауылдық округі әкімі аппаратының бюджеті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