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d517c" w14:textId="c4d5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"Пайдаланылмайтын ауыл шаруашылығы мақсатындағы жерлерге жер салығының базалық мөлшерлемелерін және бірыңғай жер салығының мөлшерлемелерін арттыру туралы" Жамбыл облысы Сарысу аудандық мәслихатының 2018 жылғы 26 желтоқсандағы № 44-3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2020 жылғы 23 желтоқсандағы № 87-5 шешімі. Жамбыл облысының Әділет департаментінде 2020 жылғы 28 желтоқсанда № 4863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өзін–өзі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Сарысу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"Пайдаланылмайтын ауыл шаруашылығы мақсатындағы жерлерге жер салығының базалық мөлшерлемелерін және бірыңғай жер салығының мөлшерлемелерін арттыру туралы" Жамбыл облысы Сарысу аудандық мәслихатының 2018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№44-3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№4089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Республикасының нормативтік құқықтық актілерінің эталондық бақылау банкінде электронды түрде 2019 жылдың 16 қаңтарында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ауданның экономика, қаржы, бюджет, агроөнеркәсіп кешені, қоршаған ортаны қорғау мен табиғатты пайдалану, жергілікті өзін-өзі басқаруды дамыту мәселелері жөніндегі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Сарысу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Мороз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Сарысу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