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2a49" w14:textId="2722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Жамбыл облысы Сарысу аудандық мәслихатының 2020 жылғы 23 желтоқсандағы № 87-2 шешімі. Жамбыл облысының Әділет департаментінде 2020 жылғы 29 желтоқсанда № 4874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Сарысу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9"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15472725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1845116 мың теңге;</w:t>
      </w:r>
    </w:p>
    <w:bookmarkEnd w:id="3"/>
    <w:bookmarkStart w:name="z13" w:id="4"/>
    <w:p>
      <w:pPr>
        <w:spacing w:after="0"/>
        <w:ind w:left="0"/>
        <w:jc w:val="both"/>
      </w:pPr>
      <w:r>
        <w:rPr>
          <w:rFonts w:ascii="Times New Roman"/>
          <w:b w:val="false"/>
          <w:i w:val="false"/>
          <w:color w:val="000000"/>
          <w:sz w:val="28"/>
        </w:rPr>
        <w:t>
      салықтық емес түсімдер – 17507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19308 мың теңге;</w:t>
      </w:r>
    </w:p>
    <w:bookmarkEnd w:id="5"/>
    <w:bookmarkStart w:name="z15" w:id="6"/>
    <w:p>
      <w:pPr>
        <w:spacing w:after="0"/>
        <w:ind w:left="0"/>
        <w:jc w:val="both"/>
      </w:pPr>
      <w:r>
        <w:rPr>
          <w:rFonts w:ascii="Times New Roman"/>
          <w:b w:val="false"/>
          <w:i w:val="false"/>
          <w:color w:val="000000"/>
          <w:sz w:val="28"/>
        </w:rPr>
        <w:t>
      трансферттер түсімі – 13590794 мың теңге.</w:t>
      </w:r>
    </w:p>
    <w:bookmarkEnd w:id="6"/>
    <w:bookmarkStart w:name="z16" w:id="7"/>
    <w:p>
      <w:pPr>
        <w:spacing w:after="0"/>
        <w:ind w:left="0"/>
        <w:jc w:val="both"/>
      </w:pPr>
      <w:r>
        <w:rPr>
          <w:rFonts w:ascii="Times New Roman"/>
          <w:b w:val="false"/>
          <w:i w:val="false"/>
          <w:color w:val="000000"/>
          <w:sz w:val="28"/>
        </w:rPr>
        <w:t>
      2) шығындар – 15606749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56101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118138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62037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-190125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190125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118138 мың теңге;</w:t>
      </w:r>
    </w:p>
    <w:bookmarkEnd w:id="16"/>
    <w:bookmarkStart w:name="z80" w:id="17"/>
    <w:p>
      <w:pPr>
        <w:spacing w:after="0"/>
        <w:ind w:left="0"/>
        <w:jc w:val="both"/>
      </w:pPr>
      <w:r>
        <w:rPr>
          <w:rFonts w:ascii="Times New Roman"/>
          <w:b w:val="false"/>
          <w:i w:val="false"/>
          <w:color w:val="000000"/>
          <w:sz w:val="28"/>
        </w:rPr>
        <w:t>
      қарыздарды өтеу – 62037 мың теңге;</w:t>
      </w:r>
    </w:p>
    <w:bookmarkEnd w:id="17"/>
    <w:bookmarkStart w:name="z81" w:id="18"/>
    <w:p>
      <w:pPr>
        <w:spacing w:after="0"/>
        <w:ind w:left="0"/>
        <w:jc w:val="both"/>
      </w:pPr>
      <w:r>
        <w:rPr>
          <w:rFonts w:ascii="Times New Roman"/>
          <w:b w:val="false"/>
          <w:i w:val="false"/>
          <w:color w:val="000000"/>
          <w:sz w:val="28"/>
        </w:rPr>
        <w:t>
      бюджет қаражатының пайдаланылатын қалдықтары – 134024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Сарысу аудандық мәслихатының 06.12.2021 </w:t>
      </w:r>
      <w:r>
        <w:rPr>
          <w:rFonts w:ascii="Times New Roman"/>
          <w:b w:val="false"/>
          <w:i w:val="false"/>
          <w:color w:val="000000"/>
          <w:sz w:val="28"/>
        </w:rPr>
        <w:t>№ 16-2</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72" w:id="19"/>
    <w:p>
      <w:pPr>
        <w:spacing w:after="0"/>
        <w:ind w:left="0"/>
        <w:jc w:val="both"/>
      </w:pPr>
      <w:r>
        <w:rPr>
          <w:rFonts w:ascii="Times New Roman"/>
          <w:b w:val="false"/>
          <w:i w:val="false"/>
          <w:color w:val="000000"/>
          <w:sz w:val="28"/>
        </w:rPr>
        <w:t>
      2. 2021 жылға арналған субвенция көлемі 8 629 177 мың теңге көлемінде бекітілсін.</w:t>
      </w:r>
    </w:p>
    <w:bookmarkEnd w:id="19"/>
    <w:bookmarkStart w:name="z27" w:id="20"/>
    <w:p>
      <w:pPr>
        <w:spacing w:after="0"/>
        <w:ind w:left="0"/>
        <w:jc w:val="both"/>
      </w:pPr>
      <w:r>
        <w:rPr>
          <w:rFonts w:ascii="Times New Roman"/>
          <w:b w:val="false"/>
          <w:i w:val="false"/>
          <w:color w:val="000000"/>
          <w:sz w:val="28"/>
        </w:rPr>
        <w:t>
      3. 2021 жылы аудандық бюджеттен аудандық маңызы бар қала, ауыл, кент, ауылдық округ бюджеттеріне берілетін субвенция мөлшері 217 068 мың теңге сомасында белгіленсін:</w:t>
      </w:r>
    </w:p>
    <w:bookmarkEnd w:id="20"/>
    <w:bookmarkStart w:name="z28" w:id="21"/>
    <w:p>
      <w:pPr>
        <w:spacing w:after="0"/>
        <w:ind w:left="0"/>
        <w:jc w:val="both"/>
      </w:pPr>
      <w:r>
        <w:rPr>
          <w:rFonts w:ascii="Times New Roman"/>
          <w:b w:val="false"/>
          <w:i w:val="false"/>
          <w:color w:val="000000"/>
          <w:sz w:val="28"/>
        </w:rPr>
        <w:t>
      Жаңатас қаласына – 38 688 мың теңге;</w:t>
      </w:r>
    </w:p>
    <w:bookmarkEnd w:id="21"/>
    <w:bookmarkStart w:name="z29" w:id="22"/>
    <w:p>
      <w:pPr>
        <w:spacing w:after="0"/>
        <w:ind w:left="0"/>
        <w:jc w:val="both"/>
      </w:pPr>
      <w:r>
        <w:rPr>
          <w:rFonts w:ascii="Times New Roman"/>
          <w:b w:val="false"/>
          <w:i w:val="false"/>
          <w:color w:val="000000"/>
          <w:sz w:val="28"/>
        </w:rPr>
        <w:t>
      Байқадам ауылдық округіне – 22 265 мың теңге;</w:t>
      </w:r>
    </w:p>
    <w:bookmarkEnd w:id="22"/>
    <w:bookmarkStart w:name="z30" w:id="23"/>
    <w:p>
      <w:pPr>
        <w:spacing w:after="0"/>
        <w:ind w:left="0"/>
        <w:jc w:val="both"/>
      </w:pPr>
      <w:r>
        <w:rPr>
          <w:rFonts w:ascii="Times New Roman"/>
          <w:b w:val="false"/>
          <w:i w:val="false"/>
          <w:color w:val="000000"/>
          <w:sz w:val="28"/>
        </w:rPr>
        <w:t>
      Жайылма ауылдық округіне – 20 573 мың теңге;</w:t>
      </w:r>
    </w:p>
    <w:bookmarkEnd w:id="23"/>
    <w:bookmarkStart w:name="z31" w:id="24"/>
    <w:p>
      <w:pPr>
        <w:spacing w:after="0"/>
        <w:ind w:left="0"/>
        <w:jc w:val="both"/>
      </w:pPr>
      <w:r>
        <w:rPr>
          <w:rFonts w:ascii="Times New Roman"/>
          <w:b w:val="false"/>
          <w:i w:val="false"/>
          <w:color w:val="000000"/>
          <w:sz w:val="28"/>
        </w:rPr>
        <w:t>
      Жаңаарық ауылдық округіне – 23 898 мың теңге;</w:t>
      </w:r>
    </w:p>
    <w:bookmarkEnd w:id="24"/>
    <w:bookmarkStart w:name="z32" w:id="25"/>
    <w:p>
      <w:pPr>
        <w:spacing w:after="0"/>
        <w:ind w:left="0"/>
        <w:jc w:val="both"/>
      </w:pPr>
      <w:r>
        <w:rPr>
          <w:rFonts w:ascii="Times New Roman"/>
          <w:b w:val="false"/>
          <w:i w:val="false"/>
          <w:color w:val="000000"/>
          <w:sz w:val="28"/>
        </w:rPr>
        <w:t>
      Жаңаталап ауылдық округіне – 17 744 мың теңге;</w:t>
      </w:r>
    </w:p>
    <w:bookmarkEnd w:id="25"/>
    <w:bookmarkStart w:name="z33" w:id="26"/>
    <w:p>
      <w:pPr>
        <w:spacing w:after="0"/>
        <w:ind w:left="0"/>
        <w:jc w:val="both"/>
      </w:pPr>
      <w:r>
        <w:rPr>
          <w:rFonts w:ascii="Times New Roman"/>
          <w:b w:val="false"/>
          <w:i w:val="false"/>
          <w:color w:val="000000"/>
          <w:sz w:val="28"/>
        </w:rPr>
        <w:t>
      Игілік ауылдық округіне – 23 743 мың теңге;</w:t>
      </w:r>
    </w:p>
    <w:bookmarkEnd w:id="26"/>
    <w:bookmarkStart w:name="z34" w:id="27"/>
    <w:p>
      <w:pPr>
        <w:spacing w:after="0"/>
        <w:ind w:left="0"/>
        <w:jc w:val="both"/>
      </w:pPr>
      <w:r>
        <w:rPr>
          <w:rFonts w:ascii="Times New Roman"/>
          <w:b w:val="false"/>
          <w:i w:val="false"/>
          <w:color w:val="000000"/>
          <w:sz w:val="28"/>
        </w:rPr>
        <w:t>
      Тоғызкент ауылдық округіне – 19 337 мың теңге;</w:t>
      </w:r>
    </w:p>
    <w:bookmarkEnd w:id="27"/>
    <w:bookmarkStart w:name="z35" w:id="28"/>
    <w:p>
      <w:pPr>
        <w:spacing w:after="0"/>
        <w:ind w:left="0"/>
        <w:jc w:val="both"/>
      </w:pPr>
      <w:r>
        <w:rPr>
          <w:rFonts w:ascii="Times New Roman"/>
          <w:b w:val="false"/>
          <w:i w:val="false"/>
          <w:color w:val="000000"/>
          <w:sz w:val="28"/>
        </w:rPr>
        <w:t>
      Түркістан ауылдық округіне – 17 879 мың теңге;</w:t>
      </w:r>
    </w:p>
    <w:bookmarkEnd w:id="28"/>
    <w:bookmarkStart w:name="z36" w:id="29"/>
    <w:p>
      <w:pPr>
        <w:spacing w:after="0"/>
        <w:ind w:left="0"/>
        <w:jc w:val="both"/>
      </w:pPr>
      <w:r>
        <w:rPr>
          <w:rFonts w:ascii="Times New Roman"/>
          <w:b w:val="false"/>
          <w:i w:val="false"/>
          <w:color w:val="000000"/>
          <w:sz w:val="28"/>
        </w:rPr>
        <w:t>
      Досбол ауылдық округіне – 16 553 мың теңге;</w:t>
      </w:r>
    </w:p>
    <w:bookmarkEnd w:id="29"/>
    <w:bookmarkStart w:name="z37" w:id="30"/>
    <w:p>
      <w:pPr>
        <w:spacing w:after="0"/>
        <w:ind w:left="0"/>
        <w:jc w:val="both"/>
      </w:pPr>
      <w:r>
        <w:rPr>
          <w:rFonts w:ascii="Times New Roman"/>
          <w:b w:val="false"/>
          <w:i w:val="false"/>
          <w:color w:val="000000"/>
          <w:sz w:val="28"/>
        </w:rPr>
        <w:t>
      Қамқалы ауылдық округіне – 16 388 мың теңге.</w:t>
      </w:r>
    </w:p>
    <w:bookmarkEnd w:id="30"/>
    <w:bookmarkStart w:name="z38" w:id="31"/>
    <w:p>
      <w:pPr>
        <w:spacing w:after="0"/>
        <w:ind w:left="0"/>
        <w:jc w:val="both"/>
      </w:pPr>
      <w:r>
        <w:rPr>
          <w:rFonts w:ascii="Times New Roman"/>
          <w:b w:val="false"/>
          <w:i w:val="false"/>
          <w:color w:val="000000"/>
          <w:sz w:val="28"/>
        </w:rPr>
        <w:t>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сәйкес 2021-2023 жылдары аудандық бюджеттен қаржыландырылатын ауылдық елді мекендерде жұмыс істейтін әлеуметтік қамсыздандыру және мәдениет саласындағы мамандарына қала жағдайында осы қызмет түрлерімен айналысатын мамандардың ставкаларымен салыстырғанда айлықақылары мен тарифтік ставкаларының жиырма бес пайызы мөлшерінде үстеме ақы төлеу үшін қаржы көзделсін.</w:t>
      </w:r>
    </w:p>
    <w:bookmarkEnd w:id="31"/>
    <w:bookmarkStart w:name="z39" w:id="32"/>
    <w:p>
      <w:pPr>
        <w:spacing w:after="0"/>
        <w:ind w:left="0"/>
        <w:jc w:val="both"/>
      </w:pPr>
      <w:r>
        <w:rPr>
          <w:rFonts w:ascii="Times New Roman"/>
          <w:b w:val="false"/>
          <w:i w:val="false"/>
          <w:color w:val="000000"/>
          <w:sz w:val="28"/>
        </w:rPr>
        <w:t>
      5. Ауданның жергілікті атқарушы органының резерві 2021 жылы – 32 960 мың теңге көлемінде бекітілсін.</w:t>
      </w:r>
    </w:p>
    <w:bookmarkEnd w:id="32"/>
    <w:bookmarkStart w:name="z40" w:id="33"/>
    <w:p>
      <w:pPr>
        <w:spacing w:after="0"/>
        <w:ind w:left="0"/>
        <w:jc w:val="both"/>
      </w:pPr>
      <w:r>
        <w:rPr>
          <w:rFonts w:ascii="Times New Roman"/>
          <w:b w:val="false"/>
          <w:i w:val="false"/>
          <w:color w:val="000000"/>
          <w:sz w:val="28"/>
        </w:rPr>
        <w:t xml:space="preserve">
      6. 2021-2023 жылдарға арналған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3"/>
    <w:bookmarkStart w:name="z41" w:id="34"/>
    <w:p>
      <w:pPr>
        <w:spacing w:after="0"/>
        <w:ind w:left="0"/>
        <w:jc w:val="both"/>
      </w:pPr>
      <w:r>
        <w:rPr>
          <w:rFonts w:ascii="Times New Roman"/>
          <w:b w:val="false"/>
          <w:i w:val="false"/>
          <w:color w:val="000000"/>
          <w:sz w:val="28"/>
        </w:rPr>
        <w:t>
      7.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34"/>
    <w:bookmarkStart w:name="z42" w:id="35"/>
    <w:p>
      <w:pPr>
        <w:spacing w:after="0"/>
        <w:ind w:left="0"/>
        <w:jc w:val="both"/>
      </w:pPr>
      <w:r>
        <w:rPr>
          <w:rFonts w:ascii="Times New Roman"/>
          <w:b w:val="false"/>
          <w:i w:val="false"/>
          <w:color w:val="000000"/>
          <w:sz w:val="28"/>
        </w:rPr>
        <w:t>
      8. Осы шешім әділет органдарында мемлекеттік тіркелген күннен бастап күшіне енеді және 2021 жылдың 1 қаңтарынан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Мороз</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мәслихаттың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xml:space="preserve">№ 87-2 </w:t>
            </w:r>
            <w:r>
              <w:rPr>
                <w:rFonts w:ascii="Times New Roman"/>
                <w:b w:val="false"/>
                <w:i w:val="false"/>
                <w:color w:val="000000"/>
                <w:sz w:val="20"/>
              </w:rPr>
              <w:t>шешіміне 1 қосымша</w:t>
            </w:r>
          </w:p>
        </w:tc>
      </w:tr>
    </w:tbl>
    <w:bookmarkStart w:name="z48" w:id="36"/>
    <w:p>
      <w:pPr>
        <w:spacing w:after="0"/>
        <w:ind w:left="0"/>
        <w:jc w:val="left"/>
      </w:pPr>
      <w:r>
        <w:rPr>
          <w:rFonts w:ascii="Times New Roman"/>
          <w:b/>
          <w:i w:val="false"/>
          <w:color w:val="000000"/>
        </w:rPr>
        <w:t xml:space="preserve"> 2021 жылға арналған аудандық бюджет</w:t>
      </w:r>
    </w:p>
    <w:bookmarkEnd w:id="36"/>
    <w:bookmarkStart w:name="z73" w:id="37"/>
    <w:p>
      <w:pPr>
        <w:spacing w:after="0"/>
        <w:ind w:left="0"/>
        <w:jc w:val="both"/>
      </w:pPr>
      <w:r>
        <w:rPr>
          <w:rFonts w:ascii="Times New Roman"/>
          <w:b w:val="false"/>
          <w:i w:val="false"/>
          <w:color w:val="ff0000"/>
          <w:sz w:val="28"/>
        </w:rPr>
        <w:t xml:space="preserve">
      Ескерту. 1 – қосымша жаңа редакцияда – Жамбыл облысы Сарысу аудандық мәслихатының 06.12.2021 </w:t>
      </w:r>
      <w:r>
        <w:rPr>
          <w:rFonts w:ascii="Times New Roman"/>
          <w:b w:val="false"/>
          <w:i w:val="false"/>
          <w:color w:val="ff0000"/>
          <w:sz w:val="28"/>
        </w:rPr>
        <w:t>№ 16-2</w:t>
      </w:r>
      <w:r>
        <w:rPr>
          <w:rFonts w:ascii="Times New Roman"/>
          <w:b w:val="false"/>
          <w:i w:val="false"/>
          <w:color w:val="ff0000"/>
          <w:sz w:val="28"/>
        </w:rPr>
        <w:t xml:space="preserve"> (01.01.2021 қолданысқа енгізіледі) шешімімен.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13590794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87-2 шешіміне 2 қосымша</w:t>
            </w:r>
          </w:p>
        </w:tc>
      </w:tr>
    </w:tbl>
    <w:bookmarkStart w:name="z52" w:id="38"/>
    <w:p>
      <w:pPr>
        <w:spacing w:after="0"/>
        <w:ind w:left="0"/>
        <w:jc w:val="left"/>
      </w:pPr>
      <w:r>
        <w:rPr>
          <w:rFonts w:ascii="Times New Roman"/>
          <w:b/>
          <w:i w:val="false"/>
          <w:color w:val="000000"/>
        </w:rPr>
        <w:t xml:space="preserve"> 2022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87-2 шешіміне 3 қосымша</w:t>
            </w:r>
          </w:p>
        </w:tc>
      </w:tr>
    </w:tbl>
    <w:bookmarkStart w:name="z56" w:id="39"/>
    <w:p>
      <w:pPr>
        <w:spacing w:after="0"/>
        <w:ind w:left="0"/>
        <w:jc w:val="left"/>
      </w:pPr>
      <w:r>
        <w:rPr>
          <w:rFonts w:ascii="Times New Roman"/>
          <w:b/>
          <w:i w:val="false"/>
          <w:color w:val="000000"/>
        </w:rPr>
        <w:t xml:space="preserve"> 2023 жылға арналған аудандық бюджет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10091044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87-2 шешіміне 4 қосымша</w:t>
            </w:r>
          </w:p>
        </w:tc>
      </w:tr>
    </w:tbl>
    <w:bookmarkStart w:name="z60" w:id="40"/>
    <w:p>
      <w:pPr>
        <w:spacing w:after="0"/>
        <w:ind w:left="0"/>
        <w:jc w:val="left"/>
      </w:pPr>
      <w:r>
        <w:rPr>
          <w:rFonts w:ascii="Times New Roman"/>
          <w:b/>
          <w:i w:val="false"/>
          <w:color w:val="000000"/>
        </w:rPr>
        <w:t xml:space="preserve"> 2021 - 2023 жылдарға арналған аудандық бюджеттің даму бағдарламаларының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