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4e0d" w14:textId="e964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2020 жылғы 31 наурыздағы № 99 қаулысы. Жамбыл облысының Әділет департаментінде 2020 жылғы 1 сәуірде № 4535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"Талас ауданы әкімдігінің халықты жұмыспен қамту орталығы" коммуналдық мемлекеттік мекемесі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белгіленген квотаға сәйкес жұмыспен қамтысын.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Кадырбек Рысқұлбекұлы Садубаевқа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 ______________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қосымша 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2"/>
        <w:gridCol w:w="1294"/>
        <w:gridCol w:w="1526"/>
        <w:gridCol w:w="1014"/>
        <w:gridCol w:w="1526"/>
        <w:gridCol w:w="1014"/>
        <w:gridCol w:w="1587"/>
        <w:gridCol w:w="1667"/>
      </w:tblGrid>
      <w:tr>
        <w:trPr>
          <w:trHeight w:val="30" w:hRule="atLeast"/>
        </w:trPr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жұмысшылардың тізімдік саны (адам)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 дың санынан %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санынан %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санынан %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"Игілік" көпсалалы кәсіпорны" шаруашылық жүргізу құқығындағы коммуналдық мемлекеттік кәсіпорыны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 Талас" шаруашылық жүргізу құқығындағы коммуналдық мемлекеттік кәсіпорыны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1,8 %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1,8 %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