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cd56" w14:textId="eecc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аудандық мәслихаты аппаратының қызметтік куәлігін беру Қағидалары және оның сипаттамасын бекіту туралы" Жамбыл облысы Талас аудандық мәслихатының 2016 жылғы 10 қазандағы №8-13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2020 жылғы 9 қазандағы № 80-7 шешімі. Жамбыл облысының Әділет департаментінде 2020 жылғы 16 қазанда № 4762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7–бабы, </w:t>
      </w:r>
      <w:r>
        <w:rPr>
          <w:rFonts w:ascii="Times New Roman"/>
          <w:b w:val="false"/>
          <w:i w:val="false"/>
          <w:color w:val="000000"/>
          <w:sz w:val="28"/>
        </w:rPr>
        <w:t>5–тармақшасына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аудандық мәслихаты аппаратының қызметтік куәлігін беру Қағидалары және оның сипаттамасын бекіту туралы" Жамбыл облысы Талас аудандық мәслихатының 2016 жылғы 10 қазандағы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3203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2016 жылдың 04 қарашада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Талас ауданы мәслихаты аппараты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әділет органдарында мемлекеттік тіркелуін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шешімның орындалуын бақылау Талас ауданы мәслихаты аппаратының басшысы Сабыргали Абдрахимбаевич Рысбаевқа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Талас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