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41ee74" w14:textId="341ee7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2021-2023 жылдарға арналған аудандық бюджет туралы</w:t>
      </w:r>
    </w:p>
    <w:p>
      <w:pPr>
        <w:spacing w:after="0"/>
        <w:ind w:left="0"/>
        <w:jc w:val="both"/>
      </w:pPr>
      <w:r>
        <w:rPr>
          <w:rFonts w:ascii="Times New Roman"/>
          <w:b w:val="false"/>
          <w:i w:val="false"/>
          <w:color w:val="000000"/>
          <w:sz w:val="28"/>
        </w:rPr>
        <w:t>Жамбыл облысы Талас ауданы мәслихатының 2020 жылғы 24 желтоқсандағы № 85-2 шешімі. Жамбыл облысының Әділет департаментінде 2020 жылғы 31 желтоқсанда № 4880 болып тіркелді</w:t>
      </w:r>
    </w:p>
    <w:p>
      <w:pPr>
        <w:spacing w:after="0"/>
        <w:ind w:left="0"/>
        <w:jc w:val="both"/>
      </w:pPr>
      <w:bookmarkStart w:name="z7" w:id="0"/>
      <w:r>
        <w:rPr>
          <w:rFonts w:ascii="Times New Roman"/>
          <w:b w:val="false"/>
          <w:i w:val="false"/>
          <w:color w:val="000000"/>
          <w:sz w:val="28"/>
        </w:rPr>
        <w:t xml:space="preserve">
      Қазақстан Республикасының 2008 жылғы 4 желтоқсандағы Бюджет кодексінің 75 бабының </w:t>
      </w:r>
      <w:r>
        <w:rPr>
          <w:rFonts w:ascii="Times New Roman"/>
          <w:b w:val="false"/>
          <w:i w:val="false"/>
          <w:color w:val="000000"/>
          <w:sz w:val="28"/>
        </w:rPr>
        <w:t>2 тармағына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Талас аудандық мәслихаты ШЕШІМ ҚАБЫЛДАДЫ:</w:t>
      </w:r>
    </w:p>
    <w:bookmarkEnd w:id="0"/>
    <w:bookmarkStart w:name="z8" w:id="1"/>
    <w:p>
      <w:pPr>
        <w:spacing w:after="0"/>
        <w:ind w:left="0"/>
        <w:jc w:val="both"/>
      </w:pPr>
      <w:r>
        <w:rPr>
          <w:rFonts w:ascii="Times New Roman"/>
          <w:b w:val="false"/>
          <w:i w:val="false"/>
          <w:color w:val="000000"/>
          <w:sz w:val="28"/>
        </w:rPr>
        <w:t xml:space="preserve">
      1. 2021-2023 жылдарға арналған аудандық бюджет тиісінше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2021 жылға келесідей көлемде бекітілсін:</w:t>
      </w:r>
    </w:p>
    <w:bookmarkEnd w:id="1"/>
    <w:bookmarkStart w:name="z9" w:id="2"/>
    <w:p>
      <w:pPr>
        <w:spacing w:after="0"/>
        <w:ind w:left="0"/>
        <w:jc w:val="both"/>
      </w:pPr>
      <w:r>
        <w:rPr>
          <w:rFonts w:ascii="Times New Roman"/>
          <w:b w:val="false"/>
          <w:i w:val="false"/>
          <w:color w:val="000000"/>
          <w:sz w:val="28"/>
        </w:rPr>
        <w:t>
      1) кірістер – 14 918 691 мың теңге, оның ішінде:</w:t>
      </w:r>
    </w:p>
    <w:bookmarkEnd w:id="2"/>
    <w:bookmarkStart w:name="z12" w:id="3"/>
    <w:p>
      <w:pPr>
        <w:spacing w:after="0"/>
        <w:ind w:left="0"/>
        <w:jc w:val="both"/>
      </w:pPr>
      <w:r>
        <w:rPr>
          <w:rFonts w:ascii="Times New Roman"/>
          <w:b w:val="false"/>
          <w:i w:val="false"/>
          <w:color w:val="000000"/>
          <w:sz w:val="28"/>
        </w:rPr>
        <w:t>
      салықтық түсімдер – 1 404 519 мың теңге;</w:t>
      </w:r>
    </w:p>
    <w:bookmarkEnd w:id="3"/>
    <w:bookmarkStart w:name="z13" w:id="4"/>
    <w:p>
      <w:pPr>
        <w:spacing w:after="0"/>
        <w:ind w:left="0"/>
        <w:jc w:val="both"/>
      </w:pPr>
      <w:r>
        <w:rPr>
          <w:rFonts w:ascii="Times New Roman"/>
          <w:b w:val="false"/>
          <w:i w:val="false"/>
          <w:color w:val="000000"/>
          <w:sz w:val="28"/>
        </w:rPr>
        <w:t>
      салықтық емес түсімдер – 26 453 мың теңге;</w:t>
      </w:r>
    </w:p>
    <w:bookmarkEnd w:id="4"/>
    <w:bookmarkStart w:name="z14" w:id="5"/>
    <w:p>
      <w:pPr>
        <w:spacing w:after="0"/>
        <w:ind w:left="0"/>
        <w:jc w:val="both"/>
      </w:pPr>
      <w:r>
        <w:rPr>
          <w:rFonts w:ascii="Times New Roman"/>
          <w:b w:val="false"/>
          <w:i w:val="false"/>
          <w:color w:val="000000"/>
          <w:sz w:val="28"/>
        </w:rPr>
        <w:t>
      негізгі капиталды сатудан түсетін түсімдер – 4 550 мың теңге;</w:t>
      </w:r>
    </w:p>
    <w:bookmarkEnd w:id="5"/>
    <w:bookmarkStart w:name="z15" w:id="6"/>
    <w:p>
      <w:pPr>
        <w:spacing w:after="0"/>
        <w:ind w:left="0"/>
        <w:jc w:val="both"/>
      </w:pPr>
      <w:r>
        <w:rPr>
          <w:rFonts w:ascii="Times New Roman"/>
          <w:b w:val="false"/>
          <w:i w:val="false"/>
          <w:color w:val="000000"/>
          <w:sz w:val="28"/>
        </w:rPr>
        <w:t>
      трансферттер түсiмі – 13 483 169 мың теңге;</w:t>
      </w:r>
    </w:p>
    <w:bookmarkEnd w:id="6"/>
    <w:bookmarkStart w:name="z16" w:id="7"/>
    <w:p>
      <w:pPr>
        <w:spacing w:after="0"/>
        <w:ind w:left="0"/>
        <w:jc w:val="both"/>
      </w:pPr>
      <w:r>
        <w:rPr>
          <w:rFonts w:ascii="Times New Roman"/>
          <w:b w:val="false"/>
          <w:i w:val="false"/>
          <w:color w:val="000000"/>
          <w:sz w:val="28"/>
        </w:rPr>
        <w:t>
      2) шығындар – 15 035 091 мың теңге;</w:t>
      </w:r>
    </w:p>
    <w:bookmarkEnd w:id="7"/>
    <w:bookmarkStart w:name="z17" w:id="8"/>
    <w:p>
      <w:pPr>
        <w:spacing w:after="0"/>
        <w:ind w:left="0"/>
        <w:jc w:val="both"/>
      </w:pPr>
      <w:r>
        <w:rPr>
          <w:rFonts w:ascii="Times New Roman"/>
          <w:b w:val="false"/>
          <w:i w:val="false"/>
          <w:color w:val="000000"/>
          <w:sz w:val="28"/>
        </w:rPr>
        <w:t>
      3) таза бюджеттік кредиттеу – 14 670 мың теңге, оның ішінде:</w:t>
      </w:r>
    </w:p>
    <w:bookmarkEnd w:id="8"/>
    <w:bookmarkStart w:name="z18" w:id="9"/>
    <w:p>
      <w:pPr>
        <w:spacing w:after="0"/>
        <w:ind w:left="0"/>
        <w:jc w:val="both"/>
      </w:pPr>
      <w:r>
        <w:rPr>
          <w:rFonts w:ascii="Times New Roman"/>
          <w:b w:val="false"/>
          <w:i w:val="false"/>
          <w:color w:val="000000"/>
          <w:sz w:val="28"/>
        </w:rPr>
        <w:t>
      бюджеттік кредиттер – 41 858 мың теңге;</w:t>
      </w:r>
    </w:p>
    <w:bookmarkEnd w:id="9"/>
    <w:bookmarkStart w:name="z19" w:id="10"/>
    <w:p>
      <w:pPr>
        <w:spacing w:after="0"/>
        <w:ind w:left="0"/>
        <w:jc w:val="both"/>
      </w:pPr>
      <w:r>
        <w:rPr>
          <w:rFonts w:ascii="Times New Roman"/>
          <w:b w:val="false"/>
          <w:i w:val="false"/>
          <w:color w:val="000000"/>
          <w:sz w:val="28"/>
        </w:rPr>
        <w:t>
      бюджеттік кредиттерді өтеу – 27 188 мың теңге;</w:t>
      </w:r>
    </w:p>
    <w:bookmarkEnd w:id="10"/>
    <w:bookmarkStart w:name="z20" w:id="11"/>
    <w:p>
      <w:pPr>
        <w:spacing w:after="0"/>
        <w:ind w:left="0"/>
        <w:jc w:val="both"/>
      </w:pPr>
      <w:r>
        <w:rPr>
          <w:rFonts w:ascii="Times New Roman"/>
          <w:b w:val="false"/>
          <w:i w:val="false"/>
          <w:color w:val="000000"/>
          <w:sz w:val="28"/>
        </w:rPr>
        <w:t>
      4) қаржы активтерiмен операциялар бойынша сальдо – 0 мың теңге, оның ішінде:</w:t>
      </w:r>
    </w:p>
    <w:bookmarkEnd w:id="11"/>
    <w:bookmarkStart w:name="z21" w:id="12"/>
    <w:p>
      <w:pPr>
        <w:spacing w:after="0"/>
        <w:ind w:left="0"/>
        <w:jc w:val="both"/>
      </w:pPr>
      <w:r>
        <w:rPr>
          <w:rFonts w:ascii="Times New Roman"/>
          <w:b w:val="false"/>
          <w:i w:val="false"/>
          <w:color w:val="000000"/>
          <w:sz w:val="28"/>
        </w:rPr>
        <w:t>
      қаржы активтерiн сатып алу – 0 мың теңге;</w:t>
      </w:r>
    </w:p>
    <w:bookmarkEnd w:id="12"/>
    <w:bookmarkStart w:name="z22" w:id="13"/>
    <w:p>
      <w:pPr>
        <w:spacing w:after="0"/>
        <w:ind w:left="0"/>
        <w:jc w:val="both"/>
      </w:pPr>
      <w:r>
        <w:rPr>
          <w:rFonts w:ascii="Times New Roman"/>
          <w:b w:val="false"/>
          <w:i w:val="false"/>
          <w:color w:val="000000"/>
          <w:sz w:val="28"/>
        </w:rPr>
        <w:t>
      мемлекеттiң қаржы активтерiн сатудан түсетiн түсiмдер – 0 мың теңге;</w:t>
      </w:r>
    </w:p>
    <w:bookmarkEnd w:id="13"/>
    <w:bookmarkStart w:name="z23" w:id="14"/>
    <w:p>
      <w:pPr>
        <w:spacing w:after="0"/>
        <w:ind w:left="0"/>
        <w:jc w:val="both"/>
      </w:pPr>
      <w:r>
        <w:rPr>
          <w:rFonts w:ascii="Times New Roman"/>
          <w:b w:val="false"/>
          <w:i w:val="false"/>
          <w:color w:val="000000"/>
          <w:sz w:val="28"/>
        </w:rPr>
        <w:t>
      5) бюджет тапшылығы (профициті) – - 131 070 мың теңге;</w:t>
      </w:r>
    </w:p>
    <w:bookmarkEnd w:id="14"/>
    <w:bookmarkStart w:name="z24" w:id="15"/>
    <w:p>
      <w:pPr>
        <w:spacing w:after="0"/>
        <w:ind w:left="0"/>
        <w:jc w:val="both"/>
      </w:pPr>
      <w:r>
        <w:rPr>
          <w:rFonts w:ascii="Times New Roman"/>
          <w:b w:val="false"/>
          <w:i w:val="false"/>
          <w:color w:val="000000"/>
          <w:sz w:val="28"/>
        </w:rPr>
        <w:t>
      6) бюджет тапшылығын қаржыландыру (профицитін пайдалану) – 131 070 мың теңге, оның ішінде:</w:t>
      </w:r>
    </w:p>
    <w:bookmarkEnd w:id="15"/>
    <w:bookmarkStart w:name="z25" w:id="16"/>
    <w:p>
      <w:pPr>
        <w:spacing w:after="0"/>
        <w:ind w:left="0"/>
        <w:jc w:val="both"/>
      </w:pPr>
      <w:r>
        <w:rPr>
          <w:rFonts w:ascii="Times New Roman"/>
          <w:b w:val="false"/>
          <w:i w:val="false"/>
          <w:color w:val="000000"/>
          <w:sz w:val="28"/>
        </w:rPr>
        <w:t>
      қарыздар түсімі – 41 858 мың теңге;</w:t>
      </w:r>
    </w:p>
    <w:bookmarkEnd w:id="16"/>
    <w:p>
      <w:pPr>
        <w:spacing w:after="0"/>
        <w:ind w:left="0"/>
        <w:jc w:val="both"/>
      </w:pPr>
      <w:r>
        <w:rPr>
          <w:rFonts w:ascii="Times New Roman"/>
          <w:b w:val="false"/>
          <w:i w:val="false"/>
          <w:color w:val="000000"/>
          <w:sz w:val="28"/>
        </w:rPr>
        <w:t>
      қарыздарды өтеу – 27 188 мың теңге;</w:t>
      </w:r>
    </w:p>
    <w:p>
      <w:pPr>
        <w:spacing w:after="0"/>
        <w:ind w:left="0"/>
        <w:jc w:val="both"/>
      </w:pPr>
      <w:r>
        <w:rPr>
          <w:rFonts w:ascii="Times New Roman"/>
          <w:b w:val="false"/>
          <w:i w:val="false"/>
          <w:color w:val="000000"/>
          <w:sz w:val="28"/>
        </w:rPr>
        <w:t>
      бюджет қаражатының пайдаланылатын бос қалдықтары – 116 400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 тармақ жаңа редакцияда – Жамбыл облысы Талас аудандық мәслихатының 03.12.2021 </w:t>
      </w:r>
      <w:r>
        <w:rPr>
          <w:rFonts w:ascii="Times New Roman"/>
          <w:b w:val="false"/>
          <w:i w:val="false"/>
          <w:color w:val="000000"/>
          <w:sz w:val="28"/>
        </w:rPr>
        <w:t>№ 16-2</w:t>
      </w:r>
      <w:r>
        <w:rPr>
          <w:rFonts w:ascii="Times New Roman"/>
          <w:b w:val="false"/>
          <w:i w:val="false"/>
          <w:color w:val="ff0000"/>
          <w:sz w:val="28"/>
        </w:rPr>
        <w:t xml:space="preserve"> (01.01.2021 қолданысқа енгізіледі) шешімімен.</w:t>
      </w:r>
      <w:r>
        <w:br/>
      </w:r>
      <w:r>
        <w:rPr>
          <w:rFonts w:ascii="Times New Roman"/>
          <w:b w:val="false"/>
          <w:i w:val="false"/>
          <w:color w:val="000000"/>
          <w:sz w:val="28"/>
        </w:rPr>
        <w:t>
</w:t>
      </w:r>
    </w:p>
    <w:bookmarkStart w:name="z26" w:id="17"/>
    <w:p>
      <w:pPr>
        <w:spacing w:after="0"/>
        <w:ind w:left="0"/>
        <w:jc w:val="both"/>
      </w:pPr>
      <w:r>
        <w:rPr>
          <w:rFonts w:ascii="Times New Roman"/>
          <w:b w:val="false"/>
          <w:i w:val="false"/>
          <w:color w:val="000000"/>
          <w:sz w:val="28"/>
        </w:rPr>
        <w:t>
      2. 2021 жылы аудандық бюджеттен Қаратау қаласына және ауылдық округ бюджеттеріне берілетін субвенция мөлшері 362 561,0 мың теңге, оның ішінде:</w:t>
      </w:r>
    </w:p>
    <w:bookmarkEnd w:id="17"/>
    <w:bookmarkStart w:name="z27" w:id="18"/>
    <w:p>
      <w:pPr>
        <w:spacing w:after="0"/>
        <w:ind w:left="0"/>
        <w:jc w:val="both"/>
      </w:pPr>
      <w:r>
        <w:rPr>
          <w:rFonts w:ascii="Times New Roman"/>
          <w:b w:val="false"/>
          <w:i w:val="false"/>
          <w:color w:val="000000"/>
          <w:sz w:val="28"/>
        </w:rPr>
        <w:t>
      Қаратау қаласына – 59 149,0 мың теңге;</w:t>
      </w:r>
    </w:p>
    <w:bookmarkEnd w:id="18"/>
    <w:bookmarkStart w:name="z28" w:id="19"/>
    <w:p>
      <w:pPr>
        <w:spacing w:after="0"/>
        <w:ind w:left="0"/>
        <w:jc w:val="both"/>
      </w:pPr>
      <w:r>
        <w:rPr>
          <w:rFonts w:ascii="Times New Roman"/>
          <w:b w:val="false"/>
          <w:i w:val="false"/>
          <w:color w:val="000000"/>
          <w:sz w:val="28"/>
        </w:rPr>
        <w:t>
      Үшарал ауылдық округіне - 23 588,0 мың теңге;</w:t>
      </w:r>
    </w:p>
    <w:bookmarkEnd w:id="19"/>
    <w:bookmarkStart w:name="z29" w:id="20"/>
    <w:p>
      <w:pPr>
        <w:spacing w:after="0"/>
        <w:ind w:left="0"/>
        <w:jc w:val="both"/>
      </w:pPr>
      <w:r>
        <w:rPr>
          <w:rFonts w:ascii="Times New Roman"/>
          <w:b w:val="false"/>
          <w:i w:val="false"/>
          <w:color w:val="000000"/>
          <w:sz w:val="28"/>
        </w:rPr>
        <w:t>
      Ақкөл ауылдық округіне – 26 164,0 мың теңге;</w:t>
      </w:r>
    </w:p>
    <w:bookmarkEnd w:id="20"/>
    <w:bookmarkStart w:name="z30" w:id="21"/>
    <w:p>
      <w:pPr>
        <w:spacing w:after="0"/>
        <w:ind w:left="0"/>
        <w:jc w:val="both"/>
      </w:pPr>
      <w:r>
        <w:rPr>
          <w:rFonts w:ascii="Times New Roman"/>
          <w:b w:val="false"/>
          <w:i w:val="false"/>
          <w:color w:val="000000"/>
          <w:sz w:val="28"/>
        </w:rPr>
        <w:t>
      Берікқара ауылдық округіне – 26 285,0 мың теңге;</w:t>
      </w:r>
    </w:p>
    <w:bookmarkEnd w:id="21"/>
    <w:bookmarkStart w:name="z31" w:id="22"/>
    <w:p>
      <w:pPr>
        <w:spacing w:after="0"/>
        <w:ind w:left="0"/>
        <w:jc w:val="both"/>
      </w:pPr>
      <w:r>
        <w:rPr>
          <w:rFonts w:ascii="Times New Roman"/>
          <w:b w:val="false"/>
          <w:i w:val="false"/>
          <w:color w:val="000000"/>
          <w:sz w:val="28"/>
        </w:rPr>
        <w:t>
      Бостандық ауылдық округіне – 23 741,0 мың теңге;</w:t>
      </w:r>
    </w:p>
    <w:bookmarkEnd w:id="22"/>
    <w:bookmarkStart w:name="z32" w:id="23"/>
    <w:p>
      <w:pPr>
        <w:spacing w:after="0"/>
        <w:ind w:left="0"/>
        <w:jc w:val="both"/>
      </w:pPr>
      <w:r>
        <w:rPr>
          <w:rFonts w:ascii="Times New Roman"/>
          <w:b w:val="false"/>
          <w:i w:val="false"/>
          <w:color w:val="000000"/>
          <w:sz w:val="28"/>
        </w:rPr>
        <w:t>
      Қызыләуіт ауылдық округіне – 22 847,0 мың теңге;</w:t>
      </w:r>
    </w:p>
    <w:bookmarkEnd w:id="23"/>
    <w:bookmarkStart w:name="z33" w:id="24"/>
    <w:p>
      <w:pPr>
        <w:spacing w:after="0"/>
        <w:ind w:left="0"/>
        <w:jc w:val="both"/>
      </w:pPr>
      <w:r>
        <w:rPr>
          <w:rFonts w:ascii="Times New Roman"/>
          <w:b w:val="false"/>
          <w:i w:val="false"/>
          <w:color w:val="000000"/>
          <w:sz w:val="28"/>
        </w:rPr>
        <w:t>
      Ойық ауылдық округіне – 26 141,0 мың теңге;</w:t>
      </w:r>
    </w:p>
    <w:bookmarkEnd w:id="24"/>
    <w:bookmarkStart w:name="z34" w:id="25"/>
    <w:p>
      <w:pPr>
        <w:spacing w:after="0"/>
        <w:ind w:left="0"/>
        <w:jc w:val="both"/>
      </w:pPr>
      <w:r>
        <w:rPr>
          <w:rFonts w:ascii="Times New Roman"/>
          <w:b w:val="false"/>
          <w:i w:val="false"/>
          <w:color w:val="000000"/>
          <w:sz w:val="28"/>
        </w:rPr>
        <w:t>
      С.Шәкіров ауылдық округіне – 24 636,0 мың теңге;</w:t>
      </w:r>
    </w:p>
    <w:bookmarkEnd w:id="25"/>
    <w:bookmarkStart w:name="z35" w:id="26"/>
    <w:p>
      <w:pPr>
        <w:spacing w:after="0"/>
        <w:ind w:left="0"/>
        <w:jc w:val="both"/>
      </w:pPr>
      <w:r>
        <w:rPr>
          <w:rFonts w:ascii="Times New Roman"/>
          <w:b w:val="false"/>
          <w:i w:val="false"/>
          <w:color w:val="000000"/>
          <w:sz w:val="28"/>
        </w:rPr>
        <w:t>
      Аққұм ауылдық округіне – 21 045,0 мың теңге;</w:t>
      </w:r>
    </w:p>
    <w:bookmarkEnd w:id="26"/>
    <w:bookmarkStart w:name="z36" w:id="27"/>
    <w:p>
      <w:pPr>
        <w:spacing w:after="0"/>
        <w:ind w:left="0"/>
        <w:jc w:val="both"/>
      </w:pPr>
      <w:r>
        <w:rPr>
          <w:rFonts w:ascii="Times New Roman"/>
          <w:b w:val="false"/>
          <w:i w:val="false"/>
          <w:color w:val="000000"/>
          <w:sz w:val="28"/>
        </w:rPr>
        <w:t>
      Көктал ауылдық округіне – 22 949,0 мың теңге;</w:t>
      </w:r>
    </w:p>
    <w:bookmarkEnd w:id="27"/>
    <w:bookmarkStart w:name="z37" w:id="28"/>
    <w:p>
      <w:pPr>
        <w:spacing w:after="0"/>
        <w:ind w:left="0"/>
        <w:jc w:val="both"/>
      </w:pPr>
      <w:r>
        <w:rPr>
          <w:rFonts w:ascii="Times New Roman"/>
          <w:b w:val="false"/>
          <w:i w:val="false"/>
          <w:color w:val="000000"/>
          <w:sz w:val="28"/>
        </w:rPr>
        <w:t>
      Кеңес ауылдық округіне – 22 477,0 мың теңге;</w:t>
      </w:r>
    </w:p>
    <w:bookmarkEnd w:id="28"/>
    <w:bookmarkStart w:name="z38" w:id="29"/>
    <w:p>
      <w:pPr>
        <w:spacing w:after="0"/>
        <w:ind w:left="0"/>
        <w:jc w:val="both"/>
      </w:pPr>
      <w:r>
        <w:rPr>
          <w:rFonts w:ascii="Times New Roman"/>
          <w:b w:val="false"/>
          <w:i w:val="false"/>
          <w:color w:val="000000"/>
          <w:sz w:val="28"/>
        </w:rPr>
        <w:t>
      Тамды ауылдық округіне – 23 145,0 мың теңге;</w:t>
      </w:r>
    </w:p>
    <w:bookmarkEnd w:id="29"/>
    <w:bookmarkStart w:name="z39" w:id="30"/>
    <w:p>
      <w:pPr>
        <w:spacing w:after="0"/>
        <w:ind w:left="0"/>
        <w:jc w:val="both"/>
      </w:pPr>
      <w:r>
        <w:rPr>
          <w:rFonts w:ascii="Times New Roman"/>
          <w:b w:val="false"/>
          <w:i w:val="false"/>
          <w:color w:val="000000"/>
          <w:sz w:val="28"/>
        </w:rPr>
        <w:t>
      Қаратау ауылдық округіне – 20 361,0 мың теңге;</w:t>
      </w:r>
    </w:p>
    <w:bookmarkEnd w:id="30"/>
    <w:bookmarkStart w:name="z40" w:id="31"/>
    <w:p>
      <w:pPr>
        <w:spacing w:after="0"/>
        <w:ind w:left="0"/>
        <w:jc w:val="both"/>
      </w:pPr>
      <w:r>
        <w:rPr>
          <w:rFonts w:ascii="Times New Roman"/>
          <w:b w:val="false"/>
          <w:i w:val="false"/>
          <w:color w:val="000000"/>
          <w:sz w:val="28"/>
        </w:rPr>
        <w:t>
      Қасқабұлақ ауылдық округіне – 20 033,0 мың теңге.</w:t>
      </w:r>
    </w:p>
    <w:bookmarkEnd w:id="31"/>
    <w:bookmarkStart w:name="z41" w:id="32"/>
    <w:p>
      <w:pPr>
        <w:spacing w:after="0"/>
        <w:ind w:left="0"/>
        <w:jc w:val="both"/>
      </w:pPr>
      <w:r>
        <w:rPr>
          <w:rFonts w:ascii="Times New Roman"/>
          <w:b w:val="false"/>
          <w:i w:val="false"/>
          <w:color w:val="000000"/>
          <w:sz w:val="28"/>
        </w:rPr>
        <w:t>
      3. "Агроөнеркәсіптік кешенді және ауылдық аумақтарды дамытуды мемлекеттік реттеу туралы" Қазақстан Республикасының 2005 жылғы 8 шілдедегі Заңының </w:t>
      </w:r>
      <w:r>
        <w:rPr>
          <w:rFonts w:ascii="Times New Roman"/>
          <w:b w:val="false"/>
          <w:i w:val="false"/>
          <w:color w:val="000000"/>
          <w:sz w:val="28"/>
        </w:rPr>
        <w:t>18 бабына</w:t>
      </w:r>
      <w:r>
        <w:rPr>
          <w:rFonts w:ascii="Times New Roman"/>
          <w:b w:val="false"/>
          <w:i w:val="false"/>
          <w:color w:val="000000"/>
          <w:sz w:val="28"/>
        </w:rPr>
        <w:t> сәйкес 2021-2023 жылдары аудандық бюджеттен қаржыландырылатын азаматтық қызметші болып табылатын және ауылдық елді мекендерде жұмыс істейтін әлеуметтік қамсыздандыру, мәдениет, саласындағы мамандарға, сондай-ақ жергілікті бюджеттерден қаржыландырылатын мемлекеттік ұйымдарда жұмыс істейтін аталған мамандарға қызметтің осы түрлерімен қалалық жағдайда айналысатын мамандардың ставкаларымен салыстырғанда айлықақылары мен тарифтік ставкаларының жиырма бес проценті мөлшерінде үстеме ақы төлеу үшін қаржы көзделсін.</w:t>
      </w:r>
    </w:p>
    <w:bookmarkEnd w:id="32"/>
    <w:bookmarkStart w:name="z42" w:id="33"/>
    <w:p>
      <w:pPr>
        <w:spacing w:after="0"/>
        <w:ind w:left="0"/>
        <w:jc w:val="both"/>
      </w:pPr>
      <w:r>
        <w:rPr>
          <w:rFonts w:ascii="Times New Roman"/>
          <w:b w:val="false"/>
          <w:i w:val="false"/>
          <w:color w:val="000000"/>
          <w:sz w:val="28"/>
        </w:rPr>
        <w:t>
      4. 2021 жылғы аудандық жергілікті атқарушы органының резерві 21780,0 мың теңге мөлшерінде бекітілсін.</w:t>
      </w:r>
    </w:p>
    <w:bookmarkEnd w:id="33"/>
    <w:bookmarkStart w:name="z43" w:id="34"/>
    <w:p>
      <w:pPr>
        <w:spacing w:after="0"/>
        <w:ind w:left="0"/>
        <w:jc w:val="both"/>
      </w:pPr>
      <w:r>
        <w:rPr>
          <w:rFonts w:ascii="Times New Roman"/>
          <w:b w:val="false"/>
          <w:i w:val="false"/>
          <w:color w:val="000000"/>
          <w:sz w:val="28"/>
        </w:rPr>
        <w:t>
      5. Осы шешімнің орындалуына бақылау және интернет-ресурстарында жариялауды аудандық мәслихаттың аумақтық әлеуметтік-экономикалық дамуы, бюджет және жергілікті салықтар мәселелері жөніндегі тұрақты комиссиясына жүктелсін.</w:t>
      </w:r>
    </w:p>
    <w:bookmarkEnd w:id="34"/>
    <w:bookmarkStart w:name="z44" w:id="35"/>
    <w:p>
      <w:pPr>
        <w:spacing w:after="0"/>
        <w:ind w:left="0"/>
        <w:jc w:val="both"/>
      </w:pPr>
      <w:r>
        <w:rPr>
          <w:rFonts w:ascii="Times New Roman"/>
          <w:b w:val="false"/>
          <w:i w:val="false"/>
          <w:color w:val="000000"/>
          <w:sz w:val="28"/>
        </w:rPr>
        <w:t>
      6. Осы шешім әділет органдарында мемлекеттік тіркеуден өткен күннен бастап күшіне енеді және 2021 жылдың 1 қаңтарынан қолданысқа енгізіледі.</w:t>
      </w:r>
    </w:p>
    <w:bookmarkEnd w:id="35"/>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Талас аудандық</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мәслихатының сессия төрағасы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Маселбеков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Талас аудандық</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мәслихатының сессия төрағасы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Тилеубердиев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Талас аудандық мәслихатының</w:t>
            </w:r>
            <w:r>
              <w:br/>
            </w:r>
            <w:r>
              <w:rPr>
                <w:rFonts w:ascii="Times New Roman"/>
                <w:b w:val="false"/>
                <w:i w:val="false"/>
                <w:color w:val="000000"/>
                <w:sz w:val="20"/>
              </w:rPr>
              <w:t>2020 жылғы 24 желтоқсандағы</w:t>
            </w:r>
            <w:r>
              <w:br/>
            </w:r>
            <w:r>
              <w:rPr>
                <w:rFonts w:ascii="Times New Roman"/>
                <w:b w:val="false"/>
                <w:i w:val="false"/>
                <w:color w:val="000000"/>
                <w:sz w:val="20"/>
              </w:rPr>
              <w:t>№ 85-2 шешіміне қосымша</w:t>
            </w:r>
          </w:p>
        </w:tc>
      </w:tr>
    </w:tbl>
    <w:bookmarkStart w:name="z50" w:id="36"/>
    <w:p>
      <w:pPr>
        <w:spacing w:after="0"/>
        <w:ind w:left="0"/>
        <w:jc w:val="left"/>
      </w:pPr>
      <w:r>
        <w:rPr>
          <w:rFonts w:ascii="Times New Roman"/>
          <w:b/>
          <w:i w:val="false"/>
          <w:color w:val="000000"/>
        </w:rPr>
        <w:t xml:space="preserve"> 2021 жылға арналған аудан бюджеті</w:t>
      </w:r>
    </w:p>
    <w:bookmarkEnd w:id="36"/>
    <w:p>
      <w:pPr>
        <w:spacing w:after="0"/>
        <w:ind w:left="0"/>
        <w:jc w:val="both"/>
      </w:pPr>
      <w:r>
        <w:rPr>
          <w:rFonts w:ascii="Times New Roman"/>
          <w:b w:val="false"/>
          <w:i w:val="false"/>
          <w:color w:val="ff0000"/>
          <w:sz w:val="28"/>
        </w:rPr>
        <w:t xml:space="preserve">
      Ескерту. 1 – қосымша жаңа редакцияда – Жамбыл облысы Талас аудандық мәслихатының 03.12.2021 </w:t>
      </w:r>
      <w:r>
        <w:rPr>
          <w:rFonts w:ascii="Times New Roman"/>
          <w:b w:val="false"/>
          <w:i w:val="false"/>
          <w:color w:val="ff0000"/>
          <w:sz w:val="28"/>
        </w:rPr>
        <w:t>№ 16-2</w:t>
      </w:r>
      <w:r>
        <w:rPr>
          <w:rFonts w:ascii="Times New Roman"/>
          <w:b w:val="false"/>
          <w:i w:val="false"/>
          <w:color w:val="ff0000"/>
          <w:sz w:val="28"/>
        </w:rPr>
        <w:t xml:space="preserve"> (01.01.2021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14 918 691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1 404 519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427 078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403 212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374 795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374 795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577 619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577 509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13 483 169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13 483 169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13 483 169</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15 035 091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837 366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155 691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153 462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272 055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242 728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323 094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294 221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1 156 484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809 794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587 963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51 927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57 642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58 783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3 127 033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және ескі тұрғын үйлерді бұзу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718 889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489 140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208 631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инспекциясы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2 176 528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қалаларды жылумен жабдықтауды үздіксіз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369 812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88 721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1 716 536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181 568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135 635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935 393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453 740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453 740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174 606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108 896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128 364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128 364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48 573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80 902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233 942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192 688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49 484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142 659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104 395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104 395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423 768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402 668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287 995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47 809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50 365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552 561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97 664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бірыңғай бағдарламасы шеңберінде индустриялық инфрақұрылымды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97 664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163 957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163 957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7 626 233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7 626 233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7 241 146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362 561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41 858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41 858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41 858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41 858</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131 070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41 858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41 858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41 858</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27 188</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116 400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Талас аудандық мәслихатының</w:t>
            </w:r>
            <w:r>
              <w:br/>
            </w:r>
            <w:r>
              <w:rPr>
                <w:rFonts w:ascii="Times New Roman"/>
                <w:b w:val="false"/>
                <w:i w:val="false"/>
                <w:color w:val="000000"/>
                <w:sz w:val="20"/>
              </w:rPr>
              <w:t>2020 жылғы 24 желтоқсандағы</w:t>
            </w:r>
            <w:r>
              <w:br/>
            </w:r>
            <w:r>
              <w:rPr>
                <w:rFonts w:ascii="Times New Roman"/>
                <w:b w:val="false"/>
                <w:i w:val="false"/>
                <w:color w:val="000000"/>
                <w:sz w:val="20"/>
              </w:rPr>
              <w:t>№ 85-2 шешіміне 2 қосымша</w:t>
            </w:r>
          </w:p>
        </w:tc>
      </w:tr>
    </w:tbl>
    <w:bookmarkStart w:name="z54" w:id="37"/>
    <w:p>
      <w:pPr>
        <w:spacing w:after="0"/>
        <w:ind w:left="0"/>
        <w:jc w:val="left"/>
      </w:pPr>
      <w:r>
        <w:rPr>
          <w:rFonts w:ascii="Times New Roman"/>
          <w:b/>
          <w:i w:val="false"/>
          <w:color w:val="000000"/>
        </w:rPr>
        <w:t xml:space="preserve"> 2022 жылға арналған аудан бюджеті</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10 168 622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1 093 766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289 760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289 760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293 285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293 285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486 394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486 394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9 048 202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9 048 202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9 048 202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10 168 622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351 954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178 482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175 982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872 997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577 495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305 909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72 491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45 502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41 302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479 133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140 842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133 342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инспекциясы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қалаларды жылумен жабдықтауды үздіксіз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200 716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692 688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156 037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96 432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95 212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95 212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66 987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69 899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7 615 621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7 615 621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7 241 146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374 475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Талас аудандық мәслихатының</w:t>
            </w:r>
            <w:r>
              <w:br/>
            </w:r>
            <w:r>
              <w:rPr>
                <w:rFonts w:ascii="Times New Roman"/>
                <w:b w:val="false"/>
                <w:i w:val="false"/>
                <w:color w:val="000000"/>
                <w:sz w:val="20"/>
              </w:rPr>
              <w:t>2020 жылғы 24 желтоқсандағы</w:t>
            </w:r>
            <w:r>
              <w:br/>
            </w:r>
            <w:r>
              <w:rPr>
                <w:rFonts w:ascii="Times New Roman"/>
                <w:b w:val="false"/>
                <w:i w:val="false"/>
                <w:color w:val="000000"/>
                <w:sz w:val="20"/>
              </w:rPr>
              <w:t>№ 85-2 шешіміне 3 қосымша</w:t>
            </w:r>
          </w:p>
        </w:tc>
      </w:tr>
    </w:tbl>
    <w:p>
      <w:pPr>
        <w:spacing w:after="0"/>
        <w:ind w:left="0"/>
        <w:jc w:val="left"/>
      </w:pPr>
      <w:r>
        <w:rPr>
          <w:rFonts w:ascii="Times New Roman"/>
          <w:b/>
          <w:i w:val="false"/>
          <w:color w:val="000000"/>
        </w:rPr>
        <w:t xml:space="preserve"> 2023 жылға арналған аудан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10 368 306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1 108 110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301 463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301 463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486 394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486 394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9 233 238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9 233 238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9 233 238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10 368 306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383 392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186 882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176 982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48 752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980 697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280 772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280 772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652 925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76 543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504 950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инспекциясы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қалаларды жылумен жабдықтауды үздіксіз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210 716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702 682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163 931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98 003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95 212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95 212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66 987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68 981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7 639 894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7 639 894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7 253 296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386 598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386 598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