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5bba4" w14:textId="a05bb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аумағында иттер мен мысықтарды асырау және серуендету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облыстық мәслихатының 2020 жылғы 27 ақпандағы № 505 шешімі. Қарағанды облысының Әділет департаментінде 2020 жылғы 6 наурызда № 5736 болып тіркелді. Күші жойылды - Қарағанды облыстық мәслихатының 2022 жылғы 22 желтоқсандағы № 289 шешімімен</w:t>
      </w:r>
    </w:p>
    <w:p>
      <w:pPr>
        <w:spacing w:after="0"/>
        <w:ind w:left="0"/>
        <w:jc w:val="both"/>
      </w:pPr>
      <w:r>
        <w:rPr>
          <w:rFonts w:ascii="Times New Roman"/>
          <w:b w:val="false"/>
          <w:i w:val="false"/>
          <w:color w:val="ff0000"/>
          <w:sz w:val="28"/>
        </w:rPr>
        <w:t xml:space="preserve">
      Ескерту. Күші жойылды - Қарағанды облыстық мәслихатының 22.12.2022 </w:t>
      </w:r>
      <w:r>
        <w:rPr>
          <w:rFonts w:ascii="Times New Roman"/>
          <w:b w:val="false"/>
          <w:i w:val="false"/>
          <w:color w:val="ff0000"/>
          <w:sz w:val="28"/>
        </w:rPr>
        <w:t>№ 289</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2-2 тармағына</w:t>
      </w:r>
      <w:r>
        <w:rPr>
          <w:rFonts w:ascii="Times New Roman"/>
          <w:b w:val="false"/>
          <w:i w:val="false"/>
          <w:color w:val="000000"/>
          <w:sz w:val="28"/>
        </w:rPr>
        <w:t xml:space="preserve"> сәйкес Қарағанды облыстық мәслихаты ШЕШІМ ЕТТІ:</w:t>
      </w:r>
    </w:p>
    <w:bookmarkEnd w:id="0"/>
    <w:bookmarkStart w:name="z5" w:id="1"/>
    <w:p>
      <w:pPr>
        <w:spacing w:after="0"/>
        <w:ind w:left="0"/>
        <w:jc w:val="both"/>
      </w:pPr>
      <w:r>
        <w:rPr>
          <w:rFonts w:ascii="Times New Roman"/>
          <w:b w:val="false"/>
          <w:i w:val="false"/>
          <w:color w:val="000000"/>
          <w:sz w:val="28"/>
        </w:rPr>
        <w:t xml:space="preserve">
      1. Ұсынылып отырған Қарағанды облысының аумағында иттер мен мысықтарды асырау және серуендету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"Қарағанды облысының аумағында иттерді және мысықтарды күтіп-ұстау Қағидаларын бекіту туралы" Қарағанды облыстық мәслихатының 2013 жылғы 12 желтоқсандағы XХІІ сессиясының № 245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2481 болып тіркелді, 2013 жылғы 31 желтоқсанда "Индустриальная Караганда" №188 (21521), "Орталық Қазақстан" № 229-230 (21634) газеттерінде, 2014 жылғы 14 қаңтарда "Әділет" ақпараттық-құқықтық жүйесінде жарияланды), "Қарағанды облыстық мәслихатының 2013 жылғы 12 желтоқсандағы ХХII сессиясының № 245 "Қарағанды облысының аумағында иттерді және мысықтарды күтіп-ұстау Қағидаларын бекіту туралы" шешіміне өзгерістер енгізу туралы" Қарағанды облыстық мәслихатының 2016 жылғы 12 желтоқсандағы VI сессиясының № 141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4100 болып тіркелді, 2017 жылғы 14 қаңтарда "Индустриальная Караганда" № 5 (22118), "Орталық Қазақстан" № 5 (22312) газеттерінде, 2017 жылғы 25 қаңтарда Қазақстан Республикасының нормативтік құқықтық актілерінің эталондық бақылау банкінде электрондық түрде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 Қарағанды облыстық мәслихаттың өнеркәсіп, шағын және орта бизнесті дамыту, аграрлық мәселелер және экология жөніндегі тұрақты комиссиясына (Ш.А. Осин) жүктелсін.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Шингисов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Утешов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w:t>
            </w:r>
            <w:r>
              <w:br/>
            </w:r>
            <w:r>
              <w:rPr>
                <w:rFonts w:ascii="Times New Roman"/>
                <w:b w:val="false"/>
                <w:i w:val="false"/>
                <w:color w:val="000000"/>
                <w:sz w:val="20"/>
              </w:rPr>
              <w:t>2020 жылғы 27 ақпаны</w:t>
            </w:r>
            <w:r>
              <w:br/>
            </w:r>
            <w:r>
              <w:rPr>
                <w:rFonts w:ascii="Times New Roman"/>
                <w:b w:val="false"/>
                <w:i w:val="false"/>
                <w:color w:val="000000"/>
                <w:sz w:val="20"/>
              </w:rPr>
              <w:t>№ 505</w:t>
            </w:r>
            <w:r>
              <w:br/>
            </w:r>
            <w:r>
              <w:rPr>
                <w:rFonts w:ascii="Times New Roman"/>
                <w:b w:val="false"/>
                <w:i w:val="false"/>
                <w:color w:val="000000"/>
                <w:sz w:val="20"/>
              </w:rPr>
              <w:t>шешімімен бекітілген</w:t>
            </w:r>
          </w:p>
        </w:tc>
      </w:tr>
    </w:tbl>
    <w:bookmarkStart w:name="z12" w:id="5"/>
    <w:p>
      <w:pPr>
        <w:spacing w:after="0"/>
        <w:ind w:left="0"/>
        <w:jc w:val="left"/>
      </w:pPr>
      <w:r>
        <w:rPr>
          <w:rFonts w:ascii="Times New Roman"/>
          <w:b/>
          <w:i w:val="false"/>
          <w:color w:val="000000"/>
        </w:rPr>
        <w:t xml:space="preserve"> Қарағанды облысының аумағында иттер мен мысықтарды асырау және серуендету Қағидалары</w:t>
      </w:r>
    </w:p>
    <w:bookmarkEnd w:id="5"/>
    <w:bookmarkStart w:name="z13" w:id="6"/>
    <w:p>
      <w:pPr>
        <w:spacing w:after="0"/>
        <w:ind w:left="0"/>
        <w:jc w:val="left"/>
      </w:pPr>
      <w:r>
        <w:rPr>
          <w:rFonts w:ascii="Times New Roman"/>
          <w:b/>
          <w:i w:val="false"/>
          <w:color w:val="000000"/>
        </w:rPr>
        <w:t xml:space="preserve"> 1-тарау. Жалпы ережелер</w:t>
      </w:r>
    </w:p>
    <w:bookmarkEnd w:id="6"/>
    <w:bookmarkStart w:name="z14" w:id="7"/>
    <w:p>
      <w:pPr>
        <w:spacing w:after="0"/>
        <w:ind w:left="0"/>
        <w:jc w:val="both"/>
      </w:pPr>
      <w:r>
        <w:rPr>
          <w:rFonts w:ascii="Times New Roman"/>
          <w:b w:val="false"/>
          <w:i w:val="false"/>
          <w:color w:val="000000"/>
          <w:sz w:val="28"/>
        </w:rPr>
        <w:t>
      1. Қарағанды облысының аумағында иттер мен мысықтарды асырау және серуендетудің осы Қағидалалары (бұдан әрі – Қағидалар) Қарағанды облысының аумағында иттер мен мысықтарды асырау және серуендету тәртібін анықтайды.</w:t>
      </w:r>
    </w:p>
    <w:bookmarkEnd w:id="7"/>
    <w:bookmarkStart w:name="z15" w:id="8"/>
    <w:p>
      <w:pPr>
        <w:spacing w:after="0"/>
        <w:ind w:left="0"/>
        <w:jc w:val="both"/>
      </w:pPr>
      <w:r>
        <w:rPr>
          <w:rFonts w:ascii="Times New Roman"/>
          <w:b w:val="false"/>
          <w:i w:val="false"/>
          <w:color w:val="000000"/>
          <w:sz w:val="28"/>
        </w:rPr>
        <w:t>
      2. Қағидалар барлық иттер мен мысықтардың иелеріне, меншік нысанына қарамастан (адамдарды құтқару жөніндегі, сондай-ақ қылмысқа қарсы күрес және қоғамдық тәртіпті сақтау жөніндегі жұмысты атқаратын Қазақстан Республикасы Қорғаныс министрлігінің, Қазақстан Республикасы Ішкі істер министрлігінің, Қазақстан Республикасы Ұлттық қауіпсіздік комитетінің, Қазақстан Республикасы Мемлекеттік күзет қызметінің кәсіпорындарынан, ұйымдарынан және мекемелерінен басқа) заңды және жеке тұлғаларға, иттері мен мысықтарын серуендетуге шығаратын барлық адамдарға (бұдан әрі – иелері) қолданылады.</w:t>
      </w:r>
    </w:p>
    <w:bookmarkEnd w:id="8"/>
    <w:bookmarkStart w:name="z16" w:id="9"/>
    <w:p>
      <w:pPr>
        <w:spacing w:after="0"/>
        <w:ind w:left="0"/>
        <w:jc w:val="both"/>
      </w:pPr>
      <w:r>
        <w:rPr>
          <w:rFonts w:ascii="Times New Roman"/>
          <w:b w:val="false"/>
          <w:i w:val="false"/>
          <w:color w:val="000000"/>
          <w:sz w:val="28"/>
        </w:rPr>
        <w:t xml:space="preserve">
      3. Қағидалар Қазақстан Республикасының 2014 жылғы 5 шілдедегі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заңдарына сәйкес әзірленген.</w:t>
      </w:r>
    </w:p>
    <w:bookmarkEnd w:id="9"/>
    <w:bookmarkStart w:name="z17" w:id="10"/>
    <w:p>
      <w:pPr>
        <w:spacing w:after="0"/>
        <w:ind w:left="0"/>
        <w:jc w:val="both"/>
      </w:pPr>
      <w:r>
        <w:rPr>
          <w:rFonts w:ascii="Times New Roman"/>
          <w:b w:val="false"/>
          <w:i w:val="false"/>
          <w:color w:val="000000"/>
          <w:sz w:val="28"/>
        </w:rPr>
        <w:t>
      4. Осы Қағидалар Қарағанды облысының барлық аумағында қолданыста болады.</w:t>
      </w:r>
    </w:p>
    <w:bookmarkEnd w:id="10"/>
    <w:bookmarkStart w:name="z18" w:id="11"/>
    <w:p>
      <w:pPr>
        <w:spacing w:after="0"/>
        <w:ind w:left="0"/>
        <w:jc w:val="left"/>
      </w:pPr>
      <w:r>
        <w:rPr>
          <w:rFonts w:ascii="Times New Roman"/>
          <w:b/>
          <w:i w:val="false"/>
          <w:color w:val="000000"/>
        </w:rPr>
        <w:t xml:space="preserve"> 2-тарау. Осы Қағидаларда пайдаланылатын негізгі ұғымдар мен анықтамалар</w:t>
      </w:r>
    </w:p>
    <w:bookmarkEnd w:id="11"/>
    <w:bookmarkStart w:name="z19" w:id="12"/>
    <w:p>
      <w:pPr>
        <w:spacing w:after="0"/>
        <w:ind w:left="0"/>
        <w:jc w:val="both"/>
      </w:pPr>
      <w:r>
        <w:rPr>
          <w:rFonts w:ascii="Times New Roman"/>
          <w:b w:val="false"/>
          <w:i w:val="false"/>
          <w:color w:val="000000"/>
          <w:sz w:val="28"/>
        </w:rPr>
        <w:t>
      5. Осы Қағидаларда мынадай ережелер мен анықтамалар пайдаланылады:</w:t>
      </w:r>
    </w:p>
    <w:bookmarkEnd w:id="12"/>
    <w:bookmarkStart w:name="z20" w:id="13"/>
    <w:p>
      <w:pPr>
        <w:spacing w:after="0"/>
        <w:ind w:left="0"/>
        <w:jc w:val="both"/>
      </w:pPr>
      <w:r>
        <w:rPr>
          <w:rFonts w:ascii="Times New Roman"/>
          <w:b w:val="false"/>
          <w:i w:val="false"/>
          <w:color w:val="000000"/>
          <w:sz w:val="28"/>
        </w:rPr>
        <w:t>
      1) еркін серуендету орны – (иттерді серуендетуге арналған алаң) – иеленуші осы Қағидалардың талаптарын сақтай отырып, жануарды еркін серуендетуі мүмкін, табиғи ландшафты бар қоршалған аумақ;</w:t>
      </w:r>
    </w:p>
    <w:bookmarkEnd w:id="13"/>
    <w:bookmarkStart w:name="z21" w:id="14"/>
    <w:p>
      <w:pPr>
        <w:spacing w:after="0"/>
        <w:ind w:left="0"/>
        <w:jc w:val="both"/>
      </w:pPr>
      <w:r>
        <w:rPr>
          <w:rFonts w:ascii="Times New Roman"/>
          <w:b w:val="false"/>
          <w:i w:val="false"/>
          <w:color w:val="000000"/>
          <w:sz w:val="28"/>
        </w:rPr>
        <w:t>
      2) жергілікті атқарушы органның ветеринария бөлімшесі – жергілікті бюджеттен қаржыландырылатын, аудан, қала әкімдігімен ветеринария саласындағы функцияларды жүзеге асыруға уәкіл етілген атқарушы орган;</w:t>
      </w:r>
    </w:p>
    <w:bookmarkEnd w:id="14"/>
    <w:bookmarkStart w:name="z22" w:id="15"/>
    <w:p>
      <w:pPr>
        <w:spacing w:after="0"/>
        <w:ind w:left="0"/>
        <w:jc w:val="both"/>
      </w:pPr>
      <w:r>
        <w:rPr>
          <w:rFonts w:ascii="Times New Roman"/>
          <w:b w:val="false"/>
          <w:i w:val="false"/>
          <w:color w:val="000000"/>
          <w:sz w:val="28"/>
        </w:rPr>
        <w:t>
      3) жануарды ветеринариялық қарап-тексеру – жануар саулығының жалпы жай-күйін айқындау мақсатында ветеринариялық дәрігер, мемлекеттік ветеринариялық-санитариялық инспектор оған жүргізетін клиникалық қарап-тексеру;</w:t>
      </w:r>
    </w:p>
    <w:bookmarkEnd w:id="15"/>
    <w:bookmarkStart w:name="z23" w:id="16"/>
    <w:p>
      <w:pPr>
        <w:spacing w:after="0"/>
        <w:ind w:left="0"/>
        <w:jc w:val="both"/>
      </w:pPr>
      <w:r>
        <w:rPr>
          <w:rFonts w:ascii="Times New Roman"/>
          <w:b w:val="false"/>
          <w:i w:val="false"/>
          <w:color w:val="000000"/>
          <w:sz w:val="28"/>
        </w:rPr>
        <w:t>
      4) жануарларды карантиндеу – диагностикалық зерттеулер мен ветеринариялық дауалау жүргізу мақсатында жаңадан келіп түскен, әкелінген, сатып алынған, әкетілетін, орны ауыстырылатын жануарларды оқшаулап ұстау;</w:t>
      </w:r>
    </w:p>
    <w:bookmarkEnd w:id="16"/>
    <w:bookmarkStart w:name="z24" w:id="17"/>
    <w:p>
      <w:pPr>
        <w:spacing w:after="0"/>
        <w:ind w:left="0"/>
        <w:jc w:val="both"/>
      </w:pPr>
      <w:r>
        <w:rPr>
          <w:rFonts w:ascii="Times New Roman"/>
          <w:b w:val="false"/>
          <w:i w:val="false"/>
          <w:color w:val="000000"/>
          <w:sz w:val="28"/>
        </w:rPr>
        <w:t>
      5) жануарларды уақытша асырау – жануарлардың кейіннен асырауға байланысты мәселелер шешілгенге дейін жеке немесе заңды тұлғаларда болуы;</w:t>
      </w:r>
    </w:p>
    <w:bookmarkEnd w:id="17"/>
    <w:bookmarkStart w:name="z25" w:id="18"/>
    <w:p>
      <w:pPr>
        <w:spacing w:after="0"/>
        <w:ind w:left="0"/>
        <w:jc w:val="both"/>
      </w:pPr>
      <w:r>
        <w:rPr>
          <w:rFonts w:ascii="Times New Roman"/>
          <w:b w:val="false"/>
          <w:i w:val="false"/>
          <w:color w:val="000000"/>
          <w:sz w:val="28"/>
        </w:rPr>
        <w:t>
      6) иттерге арналған жаттықтыру алаңы – жаттығу үшін арнайы снарядтармен жабдықталған, иттерді жаттықтыруға арнайы бөлінген, "Қалалық басқарылатын ит" (бұдан әрі – ҚБИ) практикалық оқыту курсын өткізуге арналған қоршалған аумақ;</w:t>
      </w:r>
    </w:p>
    <w:bookmarkEnd w:id="18"/>
    <w:bookmarkStart w:name="z26" w:id="19"/>
    <w:p>
      <w:pPr>
        <w:spacing w:after="0"/>
        <w:ind w:left="0"/>
        <w:jc w:val="both"/>
      </w:pPr>
      <w:r>
        <w:rPr>
          <w:rFonts w:ascii="Times New Roman"/>
          <w:b w:val="false"/>
          <w:i w:val="false"/>
          <w:color w:val="000000"/>
          <w:sz w:val="28"/>
        </w:rPr>
        <w:t>
      7) иттер мен мысықтардың иесі — меншігінде немесе басқа иелігінде иттер мен мысықтары бар жеке немесе заңды тұлға;</w:t>
      </w:r>
    </w:p>
    <w:bookmarkEnd w:id="19"/>
    <w:bookmarkStart w:name="z27" w:id="20"/>
    <w:p>
      <w:pPr>
        <w:spacing w:after="0"/>
        <w:ind w:left="0"/>
        <w:jc w:val="both"/>
      </w:pPr>
      <w:r>
        <w:rPr>
          <w:rFonts w:ascii="Times New Roman"/>
          <w:b w:val="false"/>
          <w:i w:val="false"/>
          <w:color w:val="000000"/>
          <w:sz w:val="28"/>
        </w:rPr>
        <w:t>
      8) иттерді және мысықтарды асырау – иттер мен мысықтардың иелерімен ветеринариялық-санитариялық нормаларды сақтай отырып, иттердің және мысықтардың толыққанды тіршілік әрекетін қамтамасыз ету үшін іске асырылатын әрекеттер;</w:t>
      </w:r>
    </w:p>
    <w:bookmarkEnd w:id="20"/>
    <w:bookmarkStart w:name="z28" w:id="21"/>
    <w:p>
      <w:pPr>
        <w:spacing w:after="0"/>
        <w:ind w:left="0"/>
        <w:jc w:val="both"/>
      </w:pPr>
      <w:r>
        <w:rPr>
          <w:rFonts w:ascii="Times New Roman"/>
          <w:b w:val="false"/>
          <w:i w:val="false"/>
          <w:color w:val="000000"/>
          <w:sz w:val="28"/>
        </w:rPr>
        <w:t>
      9) иттерді серуендету орны – иеленуші осы Қағидалардың талаптарын сақтай отырып, жануарды серуендетуі мүмкін аумақ;</w:t>
      </w:r>
    </w:p>
    <w:bookmarkEnd w:id="21"/>
    <w:bookmarkStart w:name="z29" w:id="22"/>
    <w:p>
      <w:pPr>
        <w:spacing w:after="0"/>
        <w:ind w:left="0"/>
        <w:jc w:val="both"/>
      </w:pPr>
      <w:r>
        <w:rPr>
          <w:rFonts w:ascii="Times New Roman"/>
          <w:b w:val="false"/>
          <w:i w:val="false"/>
          <w:color w:val="000000"/>
          <w:sz w:val="28"/>
        </w:rPr>
        <w:t>
      10) итпен және мысықпен өту – иесінің жануармен үй-жайдан немесе асырау аумағынан тыс жерде болуы, онымен ортақ пайдалану орындары арқылы жануардың мойын жіпсіз және тұмылдырықсыз серуендетілуі мүмкін жерге апаруы немесе иесінің ісі бойынша қандай да бір аумақта қысқа мерзімді болуы;</w:t>
      </w:r>
    </w:p>
    <w:bookmarkEnd w:id="22"/>
    <w:bookmarkStart w:name="z30" w:id="23"/>
    <w:p>
      <w:pPr>
        <w:spacing w:after="0"/>
        <w:ind w:left="0"/>
        <w:jc w:val="both"/>
      </w:pPr>
      <w:r>
        <w:rPr>
          <w:rFonts w:ascii="Times New Roman"/>
          <w:b w:val="false"/>
          <w:i w:val="false"/>
          <w:color w:val="000000"/>
          <w:sz w:val="28"/>
        </w:rPr>
        <w:t>
      11) иттер мен мысықтарды серуендету – жануарлардың иесінің қатысуымен үй - жайдан немесе асырау аумағынан тыс жерде, мойын жіпте (ал иесінің ерекше жауапкершілігін талап ететін иттер үшін – мойын жіпте және тұмылдырықта), жануарлардың табиғи физикалық және физиологиялық мұқтаждарын қанағаттандыру үшін, оның ішінде арнайы бөлінген аумақтарда болуы;</w:t>
      </w:r>
    </w:p>
    <w:bookmarkEnd w:id="23"/>
    <w:bookmarkStart w:name="z31" w:id="24"/>
    <w:p>
      <w:pPr>
        <w:spacing w:after="0"/>
        <w:ind w:left="0"/>
        <w:jc w:val="both"/>
      </w:pPr>
      <w:r>
        <w:rPr>
          <w:rFonts w:ascii="Times New Roman"/>
          <w:b w:val="false"/>
          <w:i w:val="false"/>
          <w:color w:val="000000"/>
          <w:sz w:val="28"/>
        </w:rPr>
        <w:t>
      12) иттерді еркін серуендету – жануардың иесінің қатысуымен, асырау аумағынан немесе үй-жайдан тыс жерде, арнайы бөлінген аумақтарда, иттерді серуендетуге арналған алаңда немесе жаттықтыру алаңында, жануардың табиғи физикалық және физиологиялық мұқтаждарын қанағаттандыру үшін, айналасындағыларға және жануардың өзіне зиян келтіруін, қашып кетуін болдырмайтындай, жануарлардың тұмылдырықсыз және мойын жіпсіз болуы;</w:t>
      </w:r>
    </w:p>
    <w:bookmarkEnd w:id="24"/>
    <w:bookmarkStart w:name="z32" w:id="25"/>
    <w:p>
      <w:pPr>
        <w:spacing w:after="0"/>
        <w:ind w:left="0"/>
        <w:jc w:val="both"/>
      </w:pPr>
      <w:r>
        <w:rPr>
          <w:rFonts w:ascii="Times New Roman"/>
          <w:b w:val="false"/>
          <w:i w:val="false"/>
          <w:color w:val="000000"/>
          <w:sz w:val="28"/>
        </w:rPr>
        <w:t>
      13) иттердің өздігінен серуендеуі – жануардың иесінің қатысуынсыз үй-жайдан немесе асырау аумағынан тыс жерде өз бетімен болуы;</w:t>
      </w:r>
    </w:p>
    <w:bookmarkEnd w:id="25"/>
    <w:bookmarkStart w:name="z33" w:id="26"/>
    <w:p>
      <w:pPr>
        <w:spacing w:after="0"/>
        <w:ind w:left="0"/>
        <w:jc w:val="both"/>
      </w:pPr>
      <w:r>
        <w:rPr>
          <w:rFonts w:ascii="Times New Roman"/>
          <w:b w:val="false"/>
          <w:i w:val="false"/>
          <w:color w:val="000000"/>
          <w:sz w:val="28"/>
        </w:rPr>
        <w:t>
      14) кинологиялық ұйым – бұл меншік нысанына қарамастан, өзінің құрылтай құжаттарына сәйкес, өзінің бейініне сәйкес кинологиялық және ит өсіру қызметін жүзеге асыратын ұйым;</w:t>
      </w:r>
    </w:p>
    <w:bookmarkEnd w:id="26"/>
    <w:bookmarkStart w:name="z34" w:id="27"/>
    <w:p>
      <w:pPr>
        <w:spacing w:after="0"/>
        <w:ind w:left="0"/>
        <w:jc w:val="both"/>
      </w:pPr>
      <w:r>
        <w:rPr>
          <w:rFonts w:ascii="Times New Roman"/>
          <w:b w:val="false"/>
          <w:i w:val="false"/>
          <w:color w:val="000000"/>
          <w:sz w:val="28"/>
        </w:rPr>
        <w:t>
      15) қараусыз иттер мен мысықтар – иесін анықтау мүмкін емес, иесінен адасқан не болмаса қашып кеткен, иесі немесе жануарға жауапты адам тарапынан қараусыз жүрген, сондай-ақ олардың иесі меншік құқығынан бас тартқан иттер мен мысықтар;</w:t>
      </w:r>
    </w:p>
    <w:bookmarkEnd w:id="27"/>
    <w:bookmarkStart w:name="z35" w:id="28"/>
    <w:p>
      <w:pPr>
        <w:spacing w:after="0"/>
        <w:ind w:left="0"/>
        <w:jc w:val="both"/>
      </w:pPr>
      <w:r>
        <w:rPr>
          <w:rFonts w:ascii="Times New Roman"/>
          <w:b w:val="false"/>
          <w:i w:val="false"/>
          <w:color w:val="000000"/>
          <w:sz w:val="28"/>
        </w:rPr>
        <w:t>
      16) мойын жіп – иттер мен мысықтарға арналған арнайы амуниция. Мойын жіп қысқа (бір жарым метрге дейін), ұзын (бір жарым метрден астам), бақыланатын және бақыланбайтын (регламенттелмеген) ұзындықта болады және иесіне кез келген уақытта жануарды бақылауда ұстауға мүмкіндік береді;</w:t>
      </w:r>
    </w:p>
    <w:bookmarkEnd w:id="28"/>
    <w:bookmarkStart w:name="z36" w:id="29"/>
    <w:p>
      <w:pPr>
        <w:spacing w:after="0"/>
        <w:ind w:left="0"/>
        <w:jc w:val="both"/>
      </w:pPr>
      <w:r>
        <w:rPr>
          <w:rFonts w:ascii="Times New Roman"/>
          <w:b w:val="false"/>
          <w:i w:val="false"/>
          <w:color w:val="000000"/>
          <w:sz w:val="28"/>
        </w:rPr>
        <w:t>
      17) ветеринарлық паспорт – жануарларды есепке алу, өсімін және эпизоотиялық жағдайды бақылау мақсатында: жануардың иесі, түрі, жынысы, тұқымы, жануардың чипінің нөмірі не таңбасының нөмірі (егер мұндайлар бар болса), жануардың түсі мен туған күні, сондай-ақ жануарға жасалған екпелер көрсетілетін халықаралық үлгідегі құжат;</w:t>
      </w:r>
    </w:p>
    <w:bookmarkEnd w:id="29"/>
    <w:bookmarkStart w:name="z37" w:id="30"/>
    <w:p>
      <w:pPr>
        <w:spacing w:after="0"/>
        <w:ind w:left="0"/>
        <w:jc w:val="both"/>
      </w:pPr>
      <w:r>
        <w:rPr>
          <w:rFonts w:ascii="Times New Roman"/>
          <w:b w:val="false"/>
          <w:i w:val="false"/>
          <w:color w:val="000000"/>
          <w:sz w:val="28"/>
        </w:rPr>
        <w:t>
      18) қаңғыбас жануарлар – адамның қарауынсыз қалған немесе жартылай еркін топ болып құрылған, адамның қадағалауынсыз көбеюге қабілетті үй жануарлары;</w:t>
      </w:r>
    </w:p>
    <w:bookmarkEnd w:id="30"/>
    <w:bookmarkStart w:name="z38" w:id="31"/>
    <w:p>
      <w:pPr>
        <w:spacing w:after="0"/>
        <w:ind w:left="0"/>
        <w:jc w:val="both"/>
      </w:pPr>
      <w:r>
        <w:rPr>
          <w:rFonts w:ascii="Times New Roman"/>
          <w:b w:val="false"/>
          <w:i w:val="false"/>
          <w:color w:val="000000"/>
          <w:sz w:val="28"/>
        </w:rPr>
        <w:t>
      19) биостерилизациялау – жануарларды тұқымдану қабілетінен (репродуктивті қабілетінен) хирургиялық жолмен айыру;</w:t>
      </w:r>
    </w:p>
    <w:bookmarkEnd w:id="31"/>
    <w:bookmarkStart w:name="z39" w:id="32"/>
    <w:p>
      <w:pPr>
        <w:spacing w:after="0"/>
        <w:ind w:left="0"/>
        <w:jc w:val="both"/>
      </w:pPr>
      <w:r>
        <w:rPr>
          <w:rFonts w:ascii="Times New Roman"/>
          <w:b w:val="false"/>
          <w:i w:val="false"/>
          <w:color w:val="000000"/>
          <w:sz w:val="28"/>
        </w:rPr>
        <w:t>
      20) фелинологиялық ұйым – бұл өзінің құрылтай құжаттарына сәйкес, өзінің бейініне сәйкес фелинологиялық қызметті жүзеге асыратын ұйым;</w:t>
      </w:r>
    </w:p>
    <w:bookmarkEnd w:id="32"/>
    <w:bookmarkStart w:name="z40" w:id="33"/>
    <w:p>
      <w:pPr>
        <w:spacing w:after="0"/>
        <w:ind w:left="0"/>
        <w:jc w:val="both"/>
      </w:pPr>
      <w:r>
        <w:rPr>
          <w:rFonts w:ascii="Times New Roman"/>
          <w:b w:val="false"/>
          <w:i w:val="false"/>
          <w:color w:val="000000"/>
          <w:sz w:val="28"/>
        </w:rPr>
        <w:t>
      21) асырау және серуендету жағдайларына қойылатын талаптарға байланысты, Қағидаларда иттердің мынадай санаттары бөлінеді:</w:t>
      </w:r>
    </w:p>
    <w:bookmarkEnd w:id="33"/>
    <w:bookmarkStart w:name="z41" w:id="34"/>
    <w:p>
      <w:pPr>
        <w:spacing w:after="0"/>
        <w:ind w:left="0"/>
        <w:jc w:val="both"/>
      </w:pPr>
      <w:r>
        <w:rPr>
          <w:rFonts w:ascii="Times New Roman"/>
          <w:b w:val="false"/>
          <w:i w:val="false"/>
          <w:color w:val="000000"/>
          <w:sz w:val="28"/>
        </w:rPr>
        <w:t>
      қызметтік иттер – кинологиялық орталықтарда арнайы тестілеуден өткен, қызметтік мақсатқа пайдалану үшін үйретілген иттер;</w:t>
      </w:r>
    </w:p>
    <w:bookmarkEnd w:id="34"/>
    <w:bookmarkStart w:name="z42" w:id="35"/>
    <w:p>
      <w:pPr>
        <w:spacing w:after="0"/>
        <w:ind w:left="0"/>
        <w:jc w:val="both"/>
      </w:pPr>
      <w:r>
        <w:rPr>
          <w:rFonts w:ascii="Times New Roman"/>
          <w:b w:val="false"/>
          <w:i w:val="false"/>
          <w:color w:val="000000"/>
          <w:sz w:val="28"/>
        </w:rPr>
        <w:t>
      жетелеушi ит – көру қабiлеттiлiгi бойынша мүгедектiгi бар адамның белгiлi маршруттар бойынша дұрыс және қауiпсiз жүруiн қамтамасыз ете алатын арнайы дайындық барысында үйретiлген ит;</w:t>
      </w:r>
    </w:p>
    <w:bookmarkEnd w:id="35"/>
    <w:bookmarkStart w:name="z43" w:id="36"/>
    <w:p>
      <w:pPr>
        <w:spacing w:after="0"/>
        <w:ind w:left="0"/>
        <w:jc w:val="both"/>
      </w:pPr>
      <w:r>
        <w:rPr>
          <w:rFonts w:ascii="Times New Roman"/>
          <w:b w:val="false"/>
          <w:i w:val="false"/>
          <w:color w:val="000000"/>
          <w:sz w:val="28"/>
        </w:rPr>
        <w:t xml:space="preserve">
      иесінің ерекше жауапкершілігін талап ететін иттер – белгілі бір тұқымды иттер, сондай-ақ олардың метистері, соның ішінде адамға немесе басқа жануарларға қатысты ерекше агрессивтілігімен ерекшеленетін кейбір қызметтік иттер. Иесінің ерекше жауапкершілігін талап ететін иттердің және олардың будандарының тізбесі осы Қағидалардың </w:t>
      </w:r>
      <w:r>
        <w:rPr>
          <w:rFonts w:ascii="Times New Roman"/>
          <w:b w:val="false"/>
          <w:i w:val="false"/>
          <w:color w:val="000000"/>
          <w:sz w:val="28"/>
        </w:rPr>
        <w:t>қосымшасында</w:t>
      </w:r>
      <w:r>
        <w:rPr>
          <w:rFonts w:ascii="Times New Roman"/>
          <w:b w:val="false"/>
          <w:i w:val="false"/>
          <w:color w:val="000000"/>
          <w:sz w:val="28"/>
        </w:rPr>
        <w:t xml:space="preserve"> көрсетілген;</w:t>
      </w:r>
    </w:p>
    <w:bookmarkEnd w:id="36"/>
    <w:bookmarkStart w:name="z44" w:id="37"/>
    <w:p>
      <w:pPr>
        <w:spacing w:after="0"/>
        <w:ind w:left="0"/>
        <w:jc w:val="both"/>
      </w:pPr>
      <w:r>
        <w:rPr>
          <w:rFonts w:ascii="Times New Roman"/>
          <w:b w:val="false"/>
          <w:i w:val="false"/>
          <w:color w:val="000000"/>
          <w:sz w:val="28"/>
        </w:rPr>
        <w:t>
      ит-компаньондар және бөлме-декоративтік иттер — адамның жанында тұрақты тұрып, жұмыс және қызмет функцияларын орындамайтын, белгілі бір тұқымдардың әртүрлі текті иттері, сондай-ақ олардың будандары;</w:t>
      </w:r>
    </w:p>
    <w:bookmarkEnd w:id="37"/>
    <w:bookmarkStart w:name="z45" w:id="38"/>
    <w:p>
      <w:pPr>
        <w:spacing w:after="0"/>
        <w:ind w:left="0"/>
        <w:jc w:val="both"/>
      </w:pPr>
      <w:r>
        <w:rPr>
          <w:rFonts w:ascii="Times New Roman"/>
          <w:b w:val="false"/>
          <w:i w:val="false"/>
          <w:color w:val="000000"/>
          <w:sz w:val="28"/>
        </w:rPr>
        <w:t>
      аңшы иттер – аң аулауға арналған белгілі бір тұқымды иттер, сондай-ақ олардың будандары.</w:t>
      </w:r>
    </w:p>
    <w:bookmarkEnd w:id="38"/>
    <w:bookmarkStart w:name="z46" w:id="39"/>
    <w:p>
      <w:pPr>
        <w:spacing w:after="0"/>
        <w:ind w:left="0"/>
        <w:jc w:val="both"/>
      </w:pPr>
      <w:r>
        <w:rPr>
          <w:rFonts w:ascii="Times New Roman"/>
          <w:b w:val="false"/>
          <w:i w:val="false"/>
          <w:color w:val="000000"/>
          <w:sz w:val="28"/>
        </w:rPr>
        <w:t>
      22) экскременттер – ішкі ортаға шығаруға жататын, ағзаның тіршілік әрекетінің қалдықтар жиынтығы (нәжіс және құсу массалары).</w:t>
      </w:r>
    </w:p>
    <w:bookmarkEnd w:id="39"/>
    <w:bookmarkStart w:name="z47" w:id="40"/>
    <w:p>
      <w:pPr>
        <w:spacing w:after="0"/>
        <w:ind w:left="0"/>
        <w:jc w:val="left"/>
      </w:pPr>
      <w:r>
        <w:rPr>
          <w:rFonts w:ascii="Times New Roman"/>
          <w:b/>
          <w:i w:val="false"/>
          <w:color w:val="000000"/>
        </w:rPr>
        <w:t xml:space="preserve"> 3-тарау. Жалпы талаптар</w:t>
      </w:r>
    </w:p>
    <w:bookmarkEnd w:id="40"/>
    <w:bookmarkStart w:name="z48" w:id="41"/>
    <w:p>
      <w:pPr>
        <w:spacing w:after="0"/>
        <w:ind w:left="0"/>
        <w:jc w:val="both"/>
      </w:pPr>
      <w:r>
        <w:rPr>
          <w:rFonts w:ascii="Times New Roman"/>
          <w:b w:val="false"/>
          <w:i w:val="false"/>
          <w:color w:val="000000"/>
          <w:sz w:val="28"/>
        </w:rPr>
        <w:t>
      6. Мысықтың иесі ретінде он алты жасқа толған тұлға бола алады.</w:t>
      </w:r>
    </w:p>
    <w:bookmarkEnd w:id="41"/>
    <w:bookmarkStart w:name="z49" w:id="42"/>
    <w:p>
      <w:pPr>
        <w:spacing w:after="0"/>
        <w:ind w:left="0"/>
        <w:jc w:val="both"/>
      </w:pPr>
      <w:r>
        <w:rPr>
          <w:rFonts w:ascii="Times New Roman"/>
          <w:b w:val="false"/>
          <w:i w:val="false"/>
          <w:color w:val="000000"/>
          <w:sz w:val="28"/>
        </w:rPr>
        <w:t>
      7. Иттің иесі ретінде (иесінің ерекше жауапкершілігін талап ететін иттерден басқа) он алты жасқа толған тұлға бола алады.</w:t>
      </w:r>
    </w:p>
    <w:bookmarkEnd w:id="42"/>
    <w:bookmarkStart w:name="z50" w:id="43"/>
    <w:p>
      <w:pPr>
        <w:spacing w:after="0"/>
        <w:ind w:left="0"/>
        <w:jc w:val="both"/>
      </w:pPr>
      <w:r>
        <w:rPr>
          <w:rFonts w:ascii="Times New Roman"/>
          <w:b w:val="false"/>
          <w:i w:val="false"/>
          <w:color w:val="000000"/>
          <w:sz w:val="28"/>
        </w:rPr>
        <w:t>
      8. Иесінің ерекше жауапкершілігін талап ететін иттің иесі ретінде он сегіз жасқа толған тұлға бола алады.</w:t>
      </w:r>
    </w:p>
    <w:bookmarkEnd w:id="43"/>
    <w:bookmarkStart w:name="z51" w:id="44"/>
    <w:p>
      <w:pPr>
        <w:spacing w:after="0"/>
        <w:ind w:left="0"/>
        <w:jc w:val="both"/>
      </w:pPr>
      <w:r>
        <w:rPr>
          <w:rFonts w:ascii="Times New Roman"/>
          <w:b w:val="false"/>
          <w:i w:val="false"/>
          <w:color w:val="000000"/>
          <w:sz w:val="28"/>
        </w:rPr>
        <w:t xml:space="preserve">
      9. Қазақстан Республикасы Ауыл шаруашылығы министрінің 2014 жылғы 30 желтоқсандағы № 16-02/701 "Жануарларға қарау қағидаларын бекіту туралы" (Нормативтік құқықтық актілерді мемлекеттік тіркеу тізілімінде № 10183 болып тіркелген) бұйрығының 2 тарауының </w:t>
      </w:r>
      <w:r>
        <w:rPr>
          <w:rFonts w:ascii="Times New Roman"/>
          <w:b w:val="false"/>
          <w:i w:val="false"/>
          <w:color w:val="000000"/>
          <w:sz w:val="28"/>
        </w:rPr>
        <w:t>4 тармағы</w:t>
      </w:r>
      <w:r>
        <w:rPr>
          <w:rFonts w:ascii="Times New Roman"/>
          <w:b w:val="false"/>
          <w:i w:val="false"/>
          <w:color w:val="000000"/>
          <w:sz w:val="28"/>
        </w:rPr>
        <w:t xml:space="preserve"> негізінде, Қарағанды облысының аумағында ұсталатын барлық иттер мен мысықтар және олардың төлдері (қырық бес күннен бастап) сәйкестендіруге жатады. Ол мыналарды қамтиды: ветеринариялық паспорт алу, сондай-ақ чиптеу (тату салу). Сәйкестендіруді кинологиялық, фелинологиялық және ветеринариялық ұйымдар жүргізеді, олар деректерді арнайы есепке алу журналдарына және (немесе) деректер базасына енгізеді.</w:t>
      </w:r>
    </w:p>
    <w:bookmarkEnd w:id="44"/>
    <w:bookmarkStart w:name="z52" w:id="45"/>
    <w:p>
      <w:pPr>
        <w:spacing w:after="0"/>
        <w:ind w:left="0"/>
        <w:jc w:val="both"/>
      </w:pPr>
      <w:r>
        <w:rPr>
          <w:rFonts w:ascii="Times New Roman"/>
          <w:b w:val="false"/>
          <w:i w:val="false"/>
          <w:color w:val="000000"/>
          <w:sz w:val="28"/>
        </w:rPr>
        <w:t>
      Сәйкестендіру қорытындылары бойынша есепке алу журналы және (немесе) деректер базасы мынадай ақпаратты қамтуы тиіс:</w:t>
      </w:r>
    </w:p>
    <w:bookmarkEnd w:id="45"/>
    <w:bookmarkStart w:name="z53" w:id="46"/>
    <w:p>
      <w:pPr>
        <w:spacing w:after="0"/>
        <w:ind w:left="0"/>
        <w:jc w:val="both"/>
      </w:pPr>
      <w:r>
        <w:rPr>
          <w:rFonts w:ascii="Times New Roman"/>
          <w:b w:val="false"/>
          <w:i w:val="false"/>
          <w:color w:val="000000"/>
          <w:sz w:val="28"/>
        </w:rPr>
        <w:t>
      заңды тұлғаның атауы (егер меншік нысанына қарамастан иесі заңды тұлға болса), бизнес сәйкестендіру нөмірі;</w:t>
      </w:r>
    </w:p>
    <w:bookmarkEnd w:id="46"/>
    <w:bookmarkStart w:name="z54" w:id="47"/>
    <w:p>
      <w:pPr>
        <w:spacing w:after="0"/>
        <w:ind w:left="0"/>
        <w:jc w:val="both"/>
      </w:pPr>
      <w:r>
        <w:rPr>
          <w:rFonts w:ascii="Times New Roman"/>
          <w:b w:val="false"/>
          <w:i w:val="false"/>
          <w:color w:val="000000"/>
          <w:sz w:val="28"/>
        </w:rPr>
        <w:t>
      иесінің тегі, аты, әкесінің аты және оның жеке сәйкестендіру нөмірі;</w:t>
      </w:r>
    </w:p>
    <w:bookmarkEnd w:id="47"/>
    <w:bookmarkStart w:name="z55" w:id="48"/>
    <w:p>
      <w:pPr>
        <w:spacing w:after="0"/>
        <w:ind w:left="0"/>
        <w:jc w:val="both"/>
      </w:pPr>
      <w:r>
        <w:rPr>
          <w:rFonts w:ascii="Times New Roman"/>
          <w:b w:val="false"/>
          <w:i w:val="false"/>
          <w:color w:val="000000"/>
          <w:sz w:val="28"/>
        </w:rPr>
        <w:t>
      иесінің және жануардың тұрғылықты (орналасқан) немесе тіркелген нақты мекен-жайы;</w:t>
      </w:r>
    </w:p>
    <w:bookmarkEnd w:id="48"/>
    <w:bookmarkStart w:name="z56" w:id="49"/>
    <w:p>
      <w:pPr>
        <w:spacing w:after="0"/>
        <w:ind w:left="0"/>
        <w:jc w:val="both"/>
      </w:pPr>
      <w:r>
        <w:rPr>
          <w:rFonts w:ascii="Times New Roman"/>
          <w:b w:val="false"/>
          <w:i w:val="false"/>
          <w:color w:val="000000"/>
          <w:sz w:val="28"/>
        </w:rPr>
        <w:t>
      иесінің байланыс телефон нөмірі;</w:t>
      </w:r>
    </w:p>
    <w:bookmarkEnd w:id="49"/>
    <w:bookmarkStart w:name="z57" w:id="50"/>
    <w:p>
      <w:pPr>
        <w:spacing w:after="0"/>
        <w:ind w:left="0"/>
        <w:jc w:val="both"/>
      </w:pPr>
      <w:r>
        <w:rPr>
          <w:rFonts w:ascii="Times New Roman"/>
          <w:b w:val="false"/>
          <w:i w:val="false"/>
          <w:color w:val="000000"/>
          <w:sz w:val="28"/>
        </w:rPr>
        <w:t>
      аты, түрі, жынысы, туған күні, түсі, жануардың тұқымы, орналасқан жері бар оның сәйкестендіру деректері (таңба/чип), ерекше белгілері, фотосуреті;</w:t>
      </w:r>
    </w:p>
    <w:bookmarkEnd w:id="50"/>
    <w:bookmarkStart w:name="z58" w:id="51"/>
    <w:p>
      <w:pPr>
        <w:spacing w:after="0"/>
        <w:ind w:left="0"/>
        <w:jc w:val="both"/>
      </w:pPr>
      <w:r>
        <w:rPr>
          <w:rFonts w:ascii="Times New Roman"/>
          <w:b w:val="false"/>
          <w:i w:val="false"/>
          <w:color w:val="000000"/>
          <w:sz w:val="28"/>
        </w:rPr>
        <w:t>
      жануардың шығу тегі туралы құжаттардың нөмірлері (қажет болған жағдайда).</w:t>
      </w:r>
    </w:p>
    <w:bookmarkEnd w:id="51"/>
    <w:bookmarkStart w:name="z59" w:id="52"/>
    <w:p>
      <w:pPr>
        <w:spacing w:after="0"/>
        <w:ind w:left="0"/>
        <w:jc w:val="both"/>
      </w:pPr>
      <w:r>
        <w:rPr>
          <w:rFonts w:ascii="Times New Roman"/>
          <w:b w:val="false"/>
          <w:i w:val="false"/>
          <w:color w:val="000000"/>
          <w:sz w:val="28"/>
        </w:rPr>
        <w:t>
      10. Жануарды басқа тұлғаға берген жағдайда (иесі ауысқан жағдайда) жаңа тұлға кинологиялық, фелинологиялық және ветеринариялық ұйымдар жүргізетін есепке алу журналына және (немесе) деректер базасына өзгерістер енгізу рәсімін өтуі тиіс.</w:t>
      </w:r>
    </w:p>
    <w:bookmarkEnd w:id="52"/>
    <w:bookmarkStart w:name="z60" w:id="53"/>
    <w:p>
      <w:pPr>
        <w:spacing w:after="0"/>
        <w:ind w:left="0"/>
        <w:jc w:val="both"/>
      </w:pPr>
      <w:r>
        <w:rPr>
          <w:rFonts w:ascii="Times New Roman"/>
          <w:b w:val="false"/>
          <w:i w:val="false"/>
          <w:color w:val="000000"/>
          <w:sz w:val="28"/>
        </w:rPr>
        <w:t>
      11. Ит пен мысықтың иесі немесе жауапты тұлға ветеринариялық, кинологиялық немесе фелинологиялық ұйымдарға есептен шығару үшін, жануардың шығуы (қайтыс болуы) туралы ақпаратты алпыс күнге дейінгі мерзімде ветеринариялық паспортты көрсетілген ұйымдарға (бірдейлендіру орны бойынша) қайтара отырып, хабарлайды.</w:t>
      </w:r>
    </w:p>
    <w:bookmarkEnd w:id="53"/>
    <w:bookmarkStart w:name="z61" w:id="54"/>
    <w:p>
      <w:pPr>
        <w:spacing w:after="0"/>
        <w:ind w:left="0"/>
        <w:jc w:val="both"/>
      </w:pPr>
      <w:r>
        <w:rPr>
          <w:rFonts w:ascii="Times New Roman"/>
          <w:b w:val="false"/>
          <w:i w:val="false"/>
          <w:color w:val="000000"/>
          <w:sz w:val="28"/>
        </w:rPr>
        <w:t>
      12. Сәйкестендіру бір рет жүргізіледі және жануардың өмір бойына жарамды болып саналады.</w:t>
      </w:r>
    </w:p>
    <w:bookmarkEnd w:id="54"/>
    <w:bookmarkStart w:name="z62" w:id="55"/>
    <w:p>
      <w:pPr>
        <w:spacing w:after="0"/>
        <w:ind w:left="0"/>
        <w:jc w:val="both"/>
      </w:pPr>
      <w:r>
        <w:rPr>
          <w:rFonts w:ascii="Times New Roman"/>
          <w:b w:val="false"/>
          <w:i w:val="false"/>
          <w:color w:val="000000"/>
          <w:sz w:val="28"/>
        </w:rPr>
        <w:t>
      13. Ветеринариялық паспорттан басқа, жануарларға меншік құқығын растайтын құжаттар ретінде: сатып алу-сату, сыйға тарту, ортақ иелену шарты, шығу тегі туралы тиісті түрде ресімделген құжаттар, сондай-ақ жануар сатып алынған зауыт немесе ұйым берген құжаттар бола алады.</w:t>
      </w:r>
    </w:p>
    <w:bookmarkEnd w:id="55"/>
    <w:bookmarkStart w:name="z63" w:id="56"/>
    <w:p>
      <w:pPr>
        <w:spacing w:after="0"/>
        <w:ind w:left="0"/>
        <w:jc w:val="both"/>
      </w:pPr>
      <w:r>
        <w:rPr>
          <w:rFonts w:ascii="Times New Roman"/>
          <w:b w:val="false"/>
          <w:i w:val="false"/>
          <w:color w:val="000000"/>
          <w:sz w:val="28"/>
        </w:rPr>
        <w:t>
      14. Иттің немесе мысықтың (және олардың төлінің) иесінің меншік құқығынан бас тартуы, оған жаңа иелерін іздеу, оны басқа тұлғаға бергенге дейін асырау және осы жануар үшін жауапкершілік міндеттерінен босатпайды.</w:t>
      </w:r>
    </w:p>
    <w:bookmarkEnd w:id="56"/>
    <w:bookmarkStart w:name="z64" w:id="57"/>
    <w:p>
      <w:pPr>
        <w:spacing w:after="0"/>
        <w:ind w:left="0"/>
        <w:jc w:val="both"/>
      </w:pPr>
      <w:r>
        <w:rPr>
          <w:rFonts w:ascii="Times New Roman"/>
          <w:b w:val="false"/>
          <w:i w:val="false"/>
          <w:color w:val="000000"/>
          <w:sz w:val="28"/>
        </w:rPr>
        <w:t>
      15. Он алты жасқа толған тұлғаларға (иттер үшін), он сегіз жасқа толған тұлғаларға (иесінің ерекше жауапкершілігін талап ететін иттер үшін) және он алты жасқа толған тұлғаларға (мысықтар үшін) осы тұлғаның ата-анасының немесе оларды алмастыратын адамдардың жазбаша келісімімен жануарларды иеліктен шығаруға рұқсат етіледі.</w:t>
      </w:r>
    </w:p>
    <w:bookmarkEnd w:id="57"/>
    <w:bookmarkStart w:name="z65" w:id="58"/>
    <w:p>
      <w:pPr>
        <w:spacing w:after="0"/>
        <w:ind w:left="0"/>
        <w:jc w:val="both"/>
      </w:pPr>
      <w:r>
        <w:rPr>
          <w:rFonts w:ascii="Times New Roman"/>
          <w:b w:val="false"/>
          <w:i w:val="false"/>
          <w:color w:val="000000"/>
          <w:sz w:val="28"/>
        </w:rPr>
        <w:t>
      Жануарлардың сыйлықтар немесе жүлделер ретінде иеліктен шығарылуы осы жануардың болашақ иесімен алдын ала келісу бойынша ғана рұқсат етіледі.</w:t>
      </w:r>
    </w:p>
    <w:bookmarkEnd w:id="58"/>
    <w:bookmarkStart w:name="z66" w:id="59"/>
    <w:p>
      <w:pPr>
        <w:spacing w:after="0"/>
        <w:ind w:left="0"/>
        <w:jc w:val="both"/>
      </w:pPr>
      <w:r>
        <w:rPr>
          <w:rFonts w:ascii="Times New Roman"/>
          <w:b w:val="false"/>
          <w:i w:val="false"/>
          <w:color w:val="000000"/>
          <w:sz w:val="28"/>
        </w:rPr>
        <w:t>
      16. Жануарларды сату (иеліктен шығару) орындарында, интернет-алаңдардан басқа, жануардың түрі мен жасына сәйкес келетін физиологиялық және зоопсихологиялық жағдайлар жасалуы тиіс.</w:t>
      </w:r>
    </w:p>
    <w:bookmarkEnd w:id="59"/>
    <w:bookmarkStart w:name="z67" w:id="60"/>
    <w:p>
      <w:pPr>
        <w:spacing w:after="0"/>
        <w:ind w:left="0"/>
        <w:jc w:val="both"/>
      </w:pPr>
      <w:r>
        <w:rPr>
          <w:rFonts w:ascii="Times New Roman"/>
          <w:b w:val="false"/>
          <w:i w:val="false"/>
          <w:color w:val="000000"/>
          <w:sz w:val="28"/>
        </w:rPr>
        <w:t>
      Жануарларды сату (иеліктен шығару) орындары, интернет-алаңдардан басқа, санитарлық нормалар мен ережелердің талаптарына сәйкес болуы тиіс.</w:t>
      </w:r>
    </w:p>
    <w:bookmarkEnd w:id="60"/>
    <w:bookmarkStart w:name="z68" w:id="61"/>
    <w:p>
      <w:pPr>
        <w:spacing w:after="0"/>
        <w:ind w:left="0"/>
        <w:jc w:val="both"/>
      </w:pPr>
      <w:r>
        <w:rPr>
          <w:rFonts w:ascii="Times New Roman"/>
          <w:b w:val="false"/>
          <w:i w:val="false"/>
          <w:color w:val="000000"/>
          <w:sz w:val="28"/>
        </w:rPr>
        <w:t>
      Жануарларды ветеринариялық паспортсыз сатуға және иеліктен шығаруға тыйым салынады.</w:t>
      </w:r>
    </w:p>
    <w:bookmarkEnd w:id="61"/>
    <w:bookmarkStart w:name="z69" w:id="62"/>
    <w:p>
      <w:pPr>
        <w:spacing w:after="0"/>
        <w:ind w:left="0"/>
        <w:jc w:val="both"/>
      </w:pPr>
      <w:r>
        <w:rPr>
          <w:rFonts w:ascii="Times New Roman"/>
          <w:b w:val="false"/>
          <w:i w:val="false"/>
          <w:color w:val="000000"/>
          <w:sz w:val="28"/>
        </w:rPr>
        <w:t>
      17. Жануарлары жоғалған жеке және заңды тұлға тиісті ұйымдарға: зооқорғау, кинологиялық, фелинологиялық ұйымдарға, жергілікті атқарушы органның ветеринария бөлімшелеріне хабарласып, жоғалған жануарлар туралы барлық ақпаратты алуы мүмкін. Осы ұйымдар сұратылған ақпаратты ұсынады.</w:t>
      </w:r>
    </w:p>
    <w:bookmarkEnd w:id="62"/>
    <w:bookmarkStart w:name="z70" w:id="63"/>
    <w:p>
      <w:pPr>
        <w:spacing w:after="0"/>
        <w:ind w:left="0"/>
        <w:jc w:val="both"/>
      </w:pPr>
      <w:r>
        <w:rPr>
          <w:rFonts w:ascii="Times New Roman"/>
          <w:b w:val="false"/>
          <w:i w:val="false"/>
          <w:color w:val="000000"/>
          <w:sz w:val="28"/>
        </w:rPr>
        <w:t>
      18. Иттер мен мысықтардың иелері:</w:t>
      </w:r>
    </w:p>
    <w:bookmarkEnd w:id="63"/>
    <w:bookmarkStart w:name="z71" w:id="64"/>
    <w:p>
      <w:pPr>
        <w:spacing w:after="0"/>
        <w:ind w:left="0"/>
        <w:jc w:val="both"/>
      </w:pPr>
      <w:r>
        <w:rPr>
          <w:rFonts w:ascii="Times New Roman"/>
          <w:b w:val="false"/>
          <w:i w:val="false"/>
          <w:color w:val="000000"/>
          <w:sz w:val="28"/>
        </w:rPr>
        <w:t>
      1) иесінің ерекше жауапкершілігін талап ететін иттерді мойын жіп және тұмылдырықпен тыйым салу белгісі белгіленбеген орындарда серуендетуі;</w:t>
      </w:r>
    </w:p>
    <w:bookmarkEnd w:id="64"/>
    <w:bookmarkStart w:name="z72" w:id="65"/>
    <w:p>
      <w:pPr>
        <w:spacing w:after="0"/>
        <w:ind w:left="0"/>
        <w:jc w:val="both"/>
      </w:pPr>
      <w:r>
        <w:rPr>
          <w:rFonts w:ascii="Times New Roman"/>
          <w:b w:val="false"/>
          <w:i w:val="false"/>
          <w:color w:val="000000"/>
          <w:sz w:val="28"/>
        </w:rPr>
        <w:t>
      2) қала аумағында иттерді арнайы бөлінген орындарда (еркін серуендетуге арналған алаңдарда немесе иттерге арналған жаттықтыру алаңдарында) еркін серуендетуді жүзеге асыруы;</w:t>
      </w:r>
    </w:p>
    <w:bookmarkEnd w:id="65"/>
    <w:bookmarkStart w:name="z73" w:id="66"/>
    <w:p>
      <w:pPr>
        <w:spacing w:after="0"/>
        <w:ind w:left="0"/>
        <w:jc w:val="both"/>
      </w:pPr>
      <w:r>
        <w:rPr>
          <w:rFonts w:ascii="Times New Roman"/>
          <w:b w:val="false"/>
          <w:i w:val="false"/>
          <w:color w:val="000000"/>
          <w:sz w:val="28"/>
        </w:rPr>
        <w:t>
      3) орташа және ұсақ тұқымды иттер, брахицефал-иттер (бойы елу бес сантиметрге дейін) және кез келген тұқымдағы алты айға дейінгі күшіктерден басқа, кез келген итті тұмылдырықта және еркін ағытылуын болдырмайтындай байлауда, объектке итпен кіруге тыйым салатын жазбалары бар болған жағдайда, иесі осы ғимараттың ішінде болған уақытта және бұл ретте басқа тұлғаларға қауіп төнбесе, қоғамдық тәртіп бұзылмаса, иттің денсаулығына қауіп төнбесе немесе оның қозғалу бостандығына кедергі келтірілмесе, қысқа мойып жіпте ғимараттың жанында қалдыруы;</w:t>
      </w:r>
    </w:p>
    <w:bookmarkEnd w:id="66"/>
    <w:bookmarkStart w:name="z74" w:id="67"/>
    <w:p>
      <w:pPr>
        <w:spacing w:after="0"/>
        <w:ind w:left="0"/>
        <w:jc w:val="both"/>
      </w:pPr>
      <w:r>
        <w:rPr>
          <w:rFonts w:ascii="Times New Roman"/>
          <w:b w:val="false"/>
          <w:i w:val="false"/>
          <w:color w:val="000000"/>
          <w:sz w:val="28"/>
        </w:rPr>
        <w:t>
      4) қонақ үй әкімшілігінің келісімімен және ветеринарлық-санитарлық ережелер сақталған жағдайда ит немесе мысықпен қонақ үйде тұруы;</w:t>
      </w:r>
    </w:p>
    <w:bookmarkEnd w:id="67"/>
    <w:bookmarkStart w:name="z75" w:id="68"/>
    <w:p>
      <w:pPr>
        <w:spacing w:after="0"/>
        <w:ind w:left="0"/>
        <w:jc w:val="both"/>
      </w:pPr>
      <w:r>
        <w:rPr>
          <w:rFonts w:ascii="Times New Roman"/>
          <w:b w:val="false"/>
          <w:i w:val="false"/>
          <w:color w:val="000000"/>
          <w:sz w:val="28"/>
        </w:rPr>
        <w:t>
      5) итте және мысықта тұқымы, иесінің аты, мекен-жайы немесе телефоны көрсетілген нөмірлі жетоны бекітілген мойын жібі болуы мүмкін.</w:t>
      </w:r>
    </w:p>
    <w:bookmarkEnd w:id="68"/>
    <w:bookmarkStart w:name="z76" w:id="69"/>
    <w:p>
      <w:pPr>
        <w:spacing w:after="0"/>
        <w:ind w:left="0"/>
        <w:jc w:val="both"/>
      </w:pPr>
      <w:r>
        <w:rPr>
          <w:rFonts w:ascii="Times New Roman"/>
          <w:b w:val="false"/>
          <w:i w:val="false"/>
          <w:color w:val="000000"/>
          <w:sz w:val="28"/>
        </w:rPr>
        <w:t>
      Иесінің қалауы бойынша жетонда итке, мысыққа немесе олардың иесіне қатысты өзге де ақпарат көрсетілуі мүмкін.</w:t>
      </w:r>
    </w:p>
    <w:bookmarkEnd w:id="69"/>
    <w:bookmarkStart w:name="z77" w:id="70"/>
    <w:p>
      <w:pPr>
        <w:spacing w:after="0"/>
        <w:ind w:left="0"/>
        <w:jc w:val="both"/>
      </w:pPr>
      <w:r>
        <w:rPr>
          <w:rFonts w:ascii="Times New Roman"/>
          <w:b w:val="false"/>
          <w:i w:val="false"/>
          <w:color w:val="000000"/>
          <w:sz w:val="28"/>
        </w:rPr>
        <w:t>
      19. Иттер мен мысықтардың иелері:</w:t>
      </w:r>
    </w:p>
    <w:bookmarkEnd w:id="70"/>
    <w:bookmarkStart w:name="z78" w:id="71"/>
    <w:p>
      <w:pPr>
        <w:spacing w:after="0"/>
        <w:ind w:left="0"/>
        <w:jc w:val="both"/>
      </w:pPr>
      <w:r>
        <w:rPr>
          <w:rFonts w:ascii="Times New Roman"/>
          <w:b w:val="false"/>
          <w:i w:val="false"/>
          <w:color w:val="000000"/>
          <w:sz w:val="28"/>
        </w:rPr>
        <w:t>
      1) осы Қағидалардың талаптарына сәйкес иттер мен мысықтарды тиісті асырауды қамтамасыз етуге;</w:t>
      </w:r>
    </w:p>
    <w:bookmarkEnd w:id="71"/>
    <w:bookmarkStart w:name="z79" w:id="72"/>
    <w:p>
      <w:pPr>
        <w:spacing w:after="0"/>
        <w:ind w:left="0"/>
        <w:jc w:val="both"/>
      </w:pPr>
      <w:r>
        <w:rPr>
          <w:rFonts w:ascii="Times New Roman"/>
          <w:b w:val="false"/>
          <w:i w:val="false"/>
          <w:color w:val="000000"/>
          <w:sz w:val="28"/>
        </w:rPr>
        <w:t>
      2) айналасындағылардың қауіпсіздігін қамтамасыз ету, санитарлық және ветеринарлық нормалар мен ережелерді сақтау жөнінде қажетті шаралар қабылдауға;</w:t>
      </w:r>
    </w:p>
    <w:bookmarkEnd w:id="72"/>
    <w:bookmarkStart w:name="z80" w:id="73"/>
    <w:p>
      <w:pPr>
        <w:spacing w:after="0"/>
        <w:ind w:left="0"/>
        <w:jc w:val="both"/>
      </w:pPr>
      <w:r>
        <w:rPr>
          <w:rFonts w:ascii="Times New Roman"/>
          <w:b w:val="false"/>
          <w:i w:val="false"/>
          <w:color w:val="000000"/>
          <w:sz w:val="28"/>
        </w:rPr>
        <w:t>
      3) адамды немесе оның жануарын басқа жануар тістеген, тырнаған жағдайда дереу денсаулық сақтау және ветеринария мекемелеріне хабарлауға;</w:t>
      </w:r>
    </w:p>
    <w:bookmarkEnd w:id="73"/>
    <w:bookmarkStart w:name="z81" w:id="74"/>
    <w:p>
      <w:pPr>
        <w:spacing w:after="0"/>
        <w:ind w:left="0"/>
        <w:jc w:val="both"/>
      </w:pPr>
      <w:r>
        <w:rPr>
          <w:rFonts w:ascii="Times New Roman"/>
          <w:b w:val="false"/>
          <w:i w:val="false"/>
          <w:color w:val="000000"/>
          <w:sz w:val="28"/>
        </w:rPr>
        <w:t>
      4) ауруға күдіктенген жағдайда, ветеринариялық маман келгенге дейін, иттер мен мысықтарды оқшаулауға немесе қоғамдық көлікті пайдаланбай, жануарды ветеринариялық дәрігерге дереу жеткізуге;</w:t>
      </w:r>
    </w:p>
    <w:bookmarkEnd w:id="74"/>
    <w:bookmarkStart w:name="z82" w:id="75"/>
    <w:p>
      <w:pPr>
        <w:spacing w:after="0"/>
        <w:ind w:left="0"/>
        <w:jc w:val="both"/>
      </w:pPr>
      <w:r>
        <w:rPr>
          <w:rFonts w:ascii="Times New Roman"/>
          <w:b w:val="false"/>
          <w:i w:val="false"/>
          <w:color w:val="000000"/>
          <w:sz w:val="28"/>
        </w:rPr>
        <w:t>
      5) мал қорымдарында немесе крематорийлерде өлген иттер мен мысықтардың өлекселерін кәдеге жаратуды ұйымдастыру жөнінде кідіріссіз шаралар қабылдауға;</w:t>
      </w:r>
    </w:p>
    <w:bookmarkEnd w:id="75"/>
    <w:bookmarkStart w:name="z83" w:id="76"/>
    <w:p>
      <w:pPr>
        <w:spacing w:after="0"/>
        <w:ind w:left="0"/>
        <w:jc w:val="both"/>
      </w:pPr>
      <w:r>
        <w:rPr>
          <w:rFonts w:ascii="Times New Roman"/>
          <w:b w:val="false"/>
          <w:i w:val="false"/>
          <w:color w:val="000000"/>
          <w:sz w:val="28"/>
        </w:rPr>
        <w:t>
      6) ветеринариялық-санитариялық қауіпсіздікті қамтамасыз ету үшін өз иттері мен мысықтарын уақтылы вакцинациялауды және диагностикалауды қамтамасыз етуге;</w:t>
      </w:r>
    </w:p>
    <w:bookmarkEnd w:id="76"/>
    <w:bookmarkStart w:name="z84" w:id="77"/>
    <w:p>
      <w:pPr>
        <w:spacing w:after="0"/>
        <w:ind w:left="0"/>
        <w:jc w:val="both"/>
      </w:pPr>
      <w:r>
        <w:rPr>
          <w:rFonts w:ascii="Times New Roman"/>
          <w:b w:val="false"/>
          <w:i w:val="false"/>
          <w:color w:val="000000"/>
          <w:sz w:val="28"/>
        </w:rPr>
        <w:t>
      7) уақытша оқшаулау немесе стерильдеу жолымен жануарлардың қалаусыз ұрпақтарының пайда болуын болдырмау жөнінде шаралар қабылдауға;</w:t>
      </w:r>
    </w:p>
    <w:bookmarkEnd w:id="77"/>
    <w:bookmarkStart w:name="z85" w:id="78"/>
    <w:p>
      <w:pPr>
        <w:spacing w:after="0"/>
        <w:ind w:left="0"/>
        <w:jc w:val="both"/>
      </w:pPr>
      <w:r>
        <w:rPr>
          <w:rFonts w:ascii="Times New Roman"/>
          <w:b w:val="false"/>
          <w:i w:val="false"/>
          <w:color w:val="000000"/>
          <w:sz w:val="28"/>
        </w:rPr>
        <w:t>
      8) иттердің асырау аймағынан өз бетімен шығуына жол бермеуге;</w:t>
      </w:r>
    </w:p>
    <w:bookmarkEnd w:id="78"/>
    <w:bookmarkStart w:name="z86" w:id="79"/>
    <w:p>
      <w:pPr>
        <w:spacing w:after="0"/>
        <w:ind w:left="0"/>
        <w:jc w:val="both"/>
      </w:pPr>
      <w:r>
        <w:rPr>
          <w:rFonts w:ascii="Times New Roman"/>
          <w:b w:val="false"/>
          <w:i w:val="false"/>
          <w:color w:val="000000"/>
          <w:sz w:val="28"/>
        </w:rPr>
        <w:t>
      9) иттер мен мысықтардың айналасындағыларға қауіп төндірмейтін мінез-құлқын қамтамасыз етуге;</w:t>
      </w:r>
    </w:p>
    <w:bookmarkEnd w:id="79"/>
    <w:bookmarkStart w:name="z87" w:id="80"/>
    <w:p>
      <w:pPr>
        <w:spacing w:after="0"/>
        <w:ind w:left="0"/>
        <w:jc w:val="both"/>
      </w:pPr>
      <w:r>
        <w:rPr>
          <w:rFonts w:ascii="Times New Roman"/>
          <w:b w:val="false"/>
          <w:i w:val="false"/>
          <w:color w:val="000000"/>
          <w:sz w:val="28"/>
        </w:rPr>
        <w:t>
      10) көп пәтерлі тұрғын үй құрылыстарында иттер мен мысықтар тарапынан сағат 23-тен таңғы 6-ға дейін уақыт аралығында шуды болдырмауға;</w:t>
      </w:r>
    </w:p>
    <w:bookmarkEnd w:id="80"/>
    <w:bookmarkStart w:name="z88" w:id="81"/>
    <w:p>
      <w:pPr>
        <w:spacing w:after="0"/>
        <w:ind w:left="0"/>
        <w:jc w:val="both"/>
      </w:pPr>
      <w:r>
        <w:rPr>
          <w:rFonts w:ascii="Times New Roman"/>
          <w:b w:val="false"/>
          <w:i w:val="false"/>
          <w:color w:val="000000"/>
          <w:sz w:val="28"/>
        </w:rPr>
        <w:t>
      11) көп пәтерлі тұрғын үйлердің (кіреберістер, баспалдақтар, баспалдақ алаңдары, лифтілер, жертөлелер, шатырлар, үйлердің шатырлары), балалар алаңдары, жолдар, тротуарлар, гүлзарлар, демалу орындарының экскременттермен және басқа да иттер мен мысықтардың тіршілік ету өнімдерімен ластануына жол бермеуге, ластанған жағдайда, ластанған жерді тез арада тазалауға;</w:t>
      </w:r>
    </w:p>
    <w:bookmarkEnd w:id="81"/>
    <w:bookmarkStart w:name="z89" w:id="82"/>
    <w:p>
      <w:pPr>
        <w:spacing w:after="0"/>
        <w:ind w:left="0"/>
        <w:jc w:val="both"/>
      </w:pPr>
      <w:r>
        <w:rPr>
          <w:rFonts w:ascii="Times New Roman"/>
          <w:b w:val="false"/>
          <w:i w:val="false"/>
          <w:color w:val="000000"/>
          <w:sz w:val="28"/>
        </w:rPr>
        <w:t>
      12) иттер мен мысықтарды зоотехникалық, зоогигиеналық және ветеринариялық-санитариялық талаптарға сәйкес асырауға;</w:t>
      </w:r>
    </w:p>
    <w:bookmarkEnd w:id="82"/>
    <w:bookmarkStart w:name="z90" w:id="83"/>
    <w:p>
      <w:pPr>
        <w:spacing w:after="0"/>
        <w:ind w:left="0"/>
        <w:jc w:val="both"/>
      </w:pPr>
      <w:r>
        <w:rPr>
          <w:rFonts w:ascii="Times New Roman"/>
          <w:b w:val="false"/>
          <w:i w:val="false"/>
          <w:color w:val="000000"/>
          <w:sz w:val="28"/>
        </w:rPr>
        <w:t>
      13) иттер мен мысықтарды олардың биологиялық қажеттіліктеріне сәйкес асырауға, оларға ізгілікпен қарауға, оларға қажетті мөлшерде тамақ, ауыз су беруге, қатыгездікке жол бермеуге;</w:t>
      </w:r>
    </w:p>
    <w:bookmarkEnd w:id="83"/>
    <w:bookmarkStart w:name="z91" w:id="84"/>
    <w:p>
      <w:pPr>
        <w:spacing w:after="0"/>
        <w:ind w:left="0"/>
        <w:jc w:val="both"/>
      </w:pPr>
      <w:r>
        <w:rPr>
          <w:rFonts w:ascii="Times New Roman"/>
          <w:b w:val="false"/>
          <w:i w:val="false"/>
          <w:color w:val="000000"/>
          <w:sz w:val="28"/>
        </w:rPr>
        <w:t>
      14) жергілікті атқарушы органның ветеринария бөлімшелері мамандарының талап етуі бойынша (ол талаптарды негіздейтін құжат болған жағдайда), диагностикалық зерттеулер және емдеу-профилактикалық өңдеуге иттер мен мысықтарды тексеру үшін кедергісіз беруге;</w:t>
      </w:r>
    </w:p>
    <w:bookmarkEnd w:id="84"/>
    <w:bookmarkStart w:name="z92" w:id="85"/>
    <w:p>
      <w:pPr>
        <w:spacing w:after="0"/>
        <w:ind w:left="0"/>
        <w:jc w:val="both"/>
      </w:pPr>
      <w:r>
        <w:rPr>
          <w:rFonts w:ascii="Times New Roman"/>
          <w:b w:val="false"/>
          <w:i w:val="false"/>
          <w:color w:val="000000"/>
          <w:sz w:val="28"/>
        </w:rPr>
        <w:t>
      15) иттер мен мысықтарды жыл сайын ветеринариялық ұйымдарға қарату, құтыруға және басқа да жұқпалы ауруларға қарсы профилактикалық егу үшін жеткізуге;</w:t>
      </w:r>
    </w:p>
    <w:bookmarkEnd w:id="85"/>
    <w:bookmarkStart w:name="z93" w:id="86"/>
    <w:p>
      <w:pPr>
        <w:spacing w:after="0"/>
        <w:ind w:left="0"/>
        <w:jc w:val="both"/>
      </w:pPr>
      <w:r>
        <w:rPr>
          <w:rFonts w:ascii="Times New Roman"/>
          <w:b w:val="false"/>
          <w:i w:val="false"/>
          <w:color w:val="000000"/>
          <w:sz w:val="28"/>
        </w:rPr>
        <w:t>
      16) иттер мен мысықтарға эндо - және эктопаразиттерден үнемі, тоқсанына бір реттен кем емес, профилактикалық өңдеу жүргізуге;</w:t>
      </w:r>
    </w:p>
    <w:bookmarkEnd w:id="86"/>
    <w:bookmarkStart w:name="z94" w:id="87"/>
    <w:p>
      <w:pPr>
        <w:spacing w:after="0"/>
        <w:ind w:left="0"/>
        <w:jc w:val="both"/>
      </w:pPr>
      <w:r>
        <w:rPr>
          <w:rFonts w:ascii="Times New Roman"/>
          <w:b w:val="false"/>
          <w:i w:val="false"/>
          <w:color w:val="000000"/>
          <w:sz w:val="28"/>
        </w:rPr>
        <w:t>
      17) иттен немесе мысықтан жарақат алған адамға жәрдемдесу және көмек көрсетуге;</w:t>
      </w:r>
    </w:p>
    <w:bookmarkEnd w:id="87"/>
    <w:bookmarkStart w:name="z95" w:id="88"/>
    <w:p>
      <w:pPr>
        <w:spacing w:after="0"/>
        <w:ind w:left="0"/>
        <w:jc w:val="both"/>
      </w:pPr>
      <w:r>
        <w:rPr>
          <w:rFonts w:ascii="Times New Roman"/>
          <w:b w:val="false"/>
          <w:i w:val="false"/>
          <w:color w:val="000000"/>
          <w:sz w:val="28"/>
        </w:rPr>
        <w:t>
      18) экскременттерді жинауға арналған ыдыспен, айналасындағыларға қауіп тудырмай иттер мен мысықтарды серуендетуге;</w:t>
      </w:r>
    </w:p>
    <w:bookmarkEnd w:id="88"/>
    <w:bookmarkStart w:name="z96" w:id="89"/>
    <w:p>
      <w:pPr>
        <w:spacing w:after="0"/>
        <w:ind w:left="0"/>
        <w:jc w:val="both"/>
      </w:pPr>
      <w:r>
        <w:rPr>
          <w:rFonts w:ascii="Times New Roman"/>
          <w:b w:val="false"/>
          <w:i w:val="false"/>
          <w:color w:val="000000"/>
          <w:sz w:val="28"/>
        </w:rPr>
        <w:t>
      19) көшелер арқылы өткен кезде немесе магистральдарға жақын жерде серуендегенде, жол-көлік оқиғаларын және иттің жүру бөлігінде өлуін болдырмау үшін итті қысқа мойын жіпке алуға;</w:t>
      </w:r>
    </w:p>
    <w:bookmarkEnd w:id="89"/>
    <w:bookmarkStart w:name="z97" w:id="90"/>
    <w:p>
      <w:pPr>
        <w:spacing w:after="0"/>
        <w:ind w:left="0"/>
        <w:jc w:val="both"/>
      </w:pPr>
      <w:r>
        <w:rPr>
          <w:rFonts w:ascii="Times New Roman"/>
          <w:b w:val="false"/>
          <w:i w:val="false"/>
          <w:color w:val="000000"/>
          <w:sz w:val="28"/>
        </w:rPr>
        <w:t>
      20) иттер мен мысықтардың құтырумен ауру фактісі анықталған кезде жергілікті атқарушы органның ветеринария бөлімшесімен жануарды алуына және жойуына кедергі келтірмеуге тиісті.</w:t>
      </w:r>
    </w:p>
    <w:bookmarkEnd w:id="90"/>
    <w:bookmarkStart w:name="z98" w:id="91"/>
    <w:p>
      <w:pPr>
        <w:spacing w:after="0"/>
        <w:ind w:left="0"/>
        <w:jc w:val="left"/>
      </w:pPr>
      <w:r>
        <w:rPr>
          <w:rFonts w:ascii="Times New Roman"/>
          <w:b/>
          <w:i w:val="false"/>
          <w:color w:val="000000"/>
        </w:rPr>
        <w:t xml:space="preserve"> 4-тарау. Иттер мен мысықтарды асырау тәртібі</w:t>
      </w:r>
    </w:p>
    <w:bookmarkEnd w:id="91"/>
    <w:bookmarkStart w:name="z99" w:id="92"/>
    <w:p>
      <w:pPr>
        <w:spacing w:after="0"/>
        <w:ind w:left="0"/>
        <w:jc w:val="both"/>
      </w:pPr>
      <w:r>
        <w:rPr>
          <w:rFonts w:ascii="Times New Roman"/>
          <w:b w:val="false"/>
          <w:i w:val="false"/>
          <w:color w:val="000000"/>
          <w:sz w:val="28"/>
        </w:rPr>
        <w:t>
      20. Иттер мен мысықтарды сатып алу және сату (иеліктен шығару) иттерге отыз – алпыс күн (тұқымына байланысты), мысықтар үшін – алпыс күнде рұқсат етіледі.</w:t>
      </w:r>
    </w:p>
    <w:bookmarkEnd w:id="92"/>
    <w:bookmarkStart w:name="z100" w:id="93"/>
    <w:p>
      <w:pPr>
        <w:spacing w:after="0"/>
        <w:ind w:left="0"/>
        <w:jc w:val="both"/>
      </w:pPr>
      <w:r>
        <w:rPr>
          <w:rFonts w:ascii="Times New Roman"/>
          <w:b w:val="false"/>
          <w:i w:val="false"/>
          <w:color w:val="000000"/>
          <w:sz w:val="28"/>
        </w:rPr>
        <w:t>
      Бұл ретте, вакциналауға жол беретін жасқа жеткен жануарларды сатып алу, сату (иеліктен шығару) (иттер үшін – отыз және мысықтар үшін – тоқсан күн) зерттеу күні, құтырмаға және басқа да жұқпалы ауруларға қарсы егу, эндо-және эктопаразиттерден өңдеу туралы белгілері бар, жануарға арналған төлқұжат болған жағдайда ғана рұқсат етіледі.</w:t>
      </w:r>
    </w:p>
    <w:bookmarkEnd w:id="93"/>
    <w:bookmarkStart w:name="z101" w:id="94"/>
    <w:p>
      <w:pPr>
        <w:spacing w:after="0"/>
        <w:ind w:left="0"/>
        <w:jc w:val="both"/>
      </w:pPr>
      <w:r>
        <w:rPr>
          <w:rFonts w:ascii="Times New Roman"/>
          <w:b w:val="false"/>
          <w:i w:val="false"/>
          <w:color w:val="000000"/>
          <w:sz w:val="28"/>
        </w:rPr>
        <w:t>
      Паналар аумағынан тыс жерлерде, зооқорғау ұйымдары мен волонтерлердің қамқорлығындағы иттер мен мысықтар ерекшелік болып табылады.</w:t>
      </w:r>
    </w:p>
    <w:bookmarkEnd w:id="94"/>
    <w:bookmarkStart w:name="z102" w:id="95"/>
    <w:p>
      <w:pPr>
        <w:spacing w:after="0"/>
        <w:ind w:left="0"/>
        <w:jc w:val="both"/>
      </w:pPr>
      <w:r>
        <w:rPr>
          <w:rFonts w:ascii="Times New Roman"/>
          <w:b w:val="false"/>
          <w:i w:val="false"/>
          <w:color w:val="000000"/>
          <w:sz w:val="28"/>
        </w:rPr>
        <w:t>
      21. Егер жануар вакцинациялаудың ең аз жасына жетпесе, ветеринариялық паспортта вакцинациялауды белгілемей ауыстыруға жол беріледі.</w:t>
      </w:r>
    </w:p>
    <w:bookmarkEnd w:id="95"/>
    <w:bookmarkStart w:name="z103" w:id="96"/>
    <w:p>
      <w:pPr>
        <w:spacing w:after="0"/>
        <w:ind w:left="0"/>
        <w:jc w:val="both"/>
      </w:pPr>
      <w:r>
        <w:rPr>
          <w:rFonts w:ascii="Times New Roman"/>
          <w:b w:val="false"/>
          <w:i w:val="false"/>
          <w:color w:val="000000"/>
          <w:sz w:val="28"/>
        </w:rPr>
        <w:t>
      22. Иттер мен мысықтарды Қарағанды облысының аумағына әкелу/әкету кезінде иелері немесе жауапты тұлғаларда тасымалданатын жануарға ветеринариялық паспорты болуы қажет.</w:t>
      </w:r>
    </w:p>
    <w:bookmarkEnd w:id="96"/>
    <w:bookmarkStart w:name="z104" w:id="97"/>
    <w:p>
      <w:pPr>
        <w:spacing w:after="0"/>
        <w:ind w:left="0"/>
        <w:jc w:val="both"/>
      </w:pPr>
      <w:r>
        <w:rPr>
          <w:rFonts w:ascii="Times New Roman"/>
          <w:b w:val="false"/>
          <w:i w:val="false"/>
          <w:color w:val="000000"/>
          <w:sz w:val="28"/>
        </w:rPr>
        <w:t>
      23. Иелерге тиесілі, сондай-ақ паналардың, зооқорғау ұйымдарының немесе мамандандырылған ветеринариялық ұйымдардың қамқорлығындағы иттер мен мысықтар үш айлық жастан бастап құтыруға қарсы міндетті түрде егілуге жатады.</w:t>
      </w:r>
    </w:p>
    <w:bookmarkEnd w:id="97"/>
    <w:bookmarkStart w:name="z105" w:id="98"/>
    <w:p>
      <w:pPr>
        <w:spacing w:after="0"/>
        <w:ind w:left="0"/>
        <w:jc w:val="both"/>
      </w:pPr>
      <w:r>
        <w:rPr>
          <w:rFonts w:ascii="Times New Roman"/>
          <w:b w:val="false"/>
          <w:i w:val="false"/>
          <w:color w:val="000000"/>
          <w:sz w:val="28"/>
        </w:rPr>
        <w:t>
      24. Қарағанды облысының елді мекендерінің аумағында иелерге:</w:t>
      </w:r>
    </w:p>
    <w:bookmarkEnd w:id="98"/>
    <w:bookmarkStart w:name="z106" w:id="99"/>
    <w:p>
      <w:pPr>
        <w:spacing w:after="0"/>
        <w:ind w:left="0"/>
        <w:jc w:val="both"/>
      </w:pPr>
      <w:r>
        <w:rPr>
          <w:rFonts w:ascii="Times New Roman"/>
          <w:b w:val="false"/>
          <w:i w:val="false"/>
          <w:color w:val="000000"/>
          <w:sz w:val="28"/>
        </w:rPr>
        <w:t>
      1) көп пәтерлі тұрғын үйлерде жануарларға арналған паналар ұйымдастыруға;</w:t>
      </w:r>
    </w:p>
    <w:bookmarkEnd w:id="99"/>
    <w:bookmarkStart w:name="z107" w:id="100"/>
    <w:p>
      <w:pPr>
        <w:spacing w:after="0"/>
        <w:ind w:left="0"/>
        <w:jc w:val="both"/>
      </w:pPr>
      <w:r>
        <w:rPr>
          <w:rFonts w:ascii="Times New Roman"/>
          <w:b w:val="false"/>
          <w:i w:val="false"/>
          <w:color w:val="000000"/>
          <w:sz w:val="28"/>
        </w:rPr>
        <w:t>
      2) жануарларды баспалдақ алаңдарында, шатырларда, іргелес балкондарда немесе лоджияларда, қалған тұрғындардың рұқсатынсыз жалпы пайдаланудағы қосалқы үй-жайларда, жатақханалардың ас үйлері мен дәліздерінде асырауға;</w:t>
      </w:r>
    </w:p>
    <w:bookmarkEnd w:id="100"/>
    <w:bookmarkStart w:name="z108" w:id="101"/>
    <w:p>
      <w:pPr>
        <w:spacing w:after="0"/>
        <w:ind w:left="0"/>
        <w:jc w:val="both"/>
      </w:pPr>
      <w:r>
        <w:rPr>
          <w:rFonts w:ascii="Times New Roman"/>
          <w:b w:val="false"/>
          <w:i w:val="false"/>
          <w:color w:val="000000"/>
          <w:sz w:val="28"/>
        </w:rPr>
        <w:t>
      3) иттерді жеке аумақта немесе заңды тұлғаның аумағында кіре берісте тиісті ескерту тақтайшасыз асырауға;</w:t>
      </w:r>
    </w:p>
    <w:bookmarkEnd w:id="101"/>
    <w:bookmarkStart w:name="z109" w:id="102"/>
    <w:p>
      <w:pPr>
        <w:spacing w:after="0"/>
        <w:ind w:left="0"/>
        <w:jc w:val="both"/>
      </w:pPr>
      <w:r>
        <w:rPr>
          <w:rFonts w:ascii="Times New Roman"/>
          <w:b w:val="false"/>
          <w:i w:val="false"/>
          <w:color w:val="000000"/>
          <w:sz w:val="28"/>
        </w:rPr>
        <w:t>
      4) жануарларды жабық багаж бөліктерінде тасымалдауға, сондай-ақ терезелері тығыз жабылған автокөлік салонында қараусыз қалдыруға;</w:t>
      </w:r>
    </w:p>
    <w:bookmarkEnd w:id="102"/>
    <w:bookmarkStart w:name="z110" w:id="103"/>
    <w:p>
      <w:pPr>
        <w:spacing w:after="0"/>
        <w:ind w:left="0"/>
        <w:jc w:val="both"/>
      </w:pPr>
      <w:r>
        <w:rPr>
          <w:rFonts w:ascii="Times New Roman"/>
          <w:b w:val="false"/>
          <w:i w:val="false"/>
          <w:color w:val="000000"/>
          <w:sz w:val="28"/>
        </w:rPr>
        <w:t>
      5) иттің жасына сәйкес келетін, құтырудан міндетті вакцинациялаудан өтпеген иттерді серуендетуге;</w:t>
      </w:r>
    </w:p>
    <w:bookmarkEnd w:id="103"/>
    <w:bookmarkStart w:name="z111" w:id="104"/>
    <w:p>
      <w:pPr>
        <w:spacing w:after="0"/>
        <w:ind w:left="0"/>
        <w:jc w:val="both"/>
      </w:pPr>
      <w:r>
        <w:rPr>
          <w:rFonts w:ascii="Times New Roman"/>
          <w:b w:val="false"/>
          <w:i w:val="false"/>
          <w:color w:val="000000"/>
          <w:sz w:val="28"/>
        </w:rPr>
        <w:t>
      6) қоршалған, балалар мен спорт алаңдарында, мектепке дейінгі және мектеп мекемелерінің, емдеу мекемелерінің аумақтарында, тыйым салу белгілері орнатылған жерлерде иттерді серуендетуге;</w:t>
      </w:r>
    </w:p>
    <w:bookmarkEnd w:id="104"/>
    <w:bookmarkStart w:name="z112" w:id="105"/>
    <w:p>
      <w:pPr>
        <w:spacing w:after="0"/>
        <w:ind w:left="0"/>
        <w:jc w:val="both"/>
      </w:pPr>
      <w:r>
        <w:rPr>
          <w:rFonts w:ascii="Times New Roman"/>
          <w:b w:val="false"/>
          <w:i w:val="false"/>
          <w:color w:val="000000"/>
          <w:sz w:val="28"/>
        </w:rPr>
        <w:t>
      7) адамдар шомылуға рұқсат етілген аумақта, тоғандарда, субұрқақтарда, су жинағыштар мен су қоймаларында жануарды серуендетуге, шомылдыруға және жууға;</w:t>
      </w:r>
    </w:p>
    <w:bookmarkEnd w:id="105"/>
    <w:bookmarkStart w:name="z113" w:id="106"/>
    <w:p>
      <w:pPr>
        <w:spacing w:after="0"/>
        <w:ind w:left="0"/>
        <w:jc w:val="both"/>
      </w:pPr>
      <w:r>
        <w:rPr>
          <w:rFonts w:ascii="Times New Roman"/>
          <w:b w:val="false"/>
          <w:i w:val="false"/>
          <w:color w:val="000000"/>
          <w:sz w:val="28"/>
        </w:rPr>
        <w:t>
      8) көз көруі нашар адамдарды жетелеуші иттерден басқа, иттермен қоғамдық тамақтандыру кәсіпорындарында, сервистік қызмет көрсету азық-түлік дүкендерінің сауда және өндірістік залдарында болуға;</w:t>
      </w:r>
    </w:p>
    <w:bookmarkEnd w:id="106"/>
    <w:bookmarkStart w:name="z114" w:id="107"/>
    <w:p>
      <w:pPr>
        <w:spacing w:after="0"/>
        <w:ind w:left="0"/>
        <w:jc w:val="both"/>
      </w:pPr>
      <w:r>
        <w:rPr>
          <w:rFonts w:ascii="Times New Roman"/>
          <w:b w:val="false"/>
          <w:i w:val="false"/>
          <w:color w:val="000000"/>
          <w:sz w:val="28"/>
        </w:rPr>
        <w:t>
      9) ит төбелестерін өткізуге;</w:t>
      </w:r>
    </w:p>
    <w:bookmarkEnd w:id="107"/>
    <w:bookmarkStart w:name="z115" w:id="108"/>
    <w:p>
      <w:pPr>
        <w:spacing w:after="0"/>
        <w:ind w:left="0"/>
        <w:jc w:val="both"/>
      </w:pPr>
      <w:r>
        <w:rPr>
          <w:rFonts w:ascii="Times New Roman"/>
          <w:b w:val="false"/>
          <w:i w:val="false"/>
          <w:color w:val="000000"/>
          <w:sz w:val="28"/>
        </w:rPr>
        <w:t>
      10) иттер мен мысықтарды қоздырғы ретінде пайдалануға;</w:t>
      </w:r>
    </w:p>
    <w:bookmarkEnd w:id="108"/>
    <w:bookmarkStart w:name="z116" w:id="109"/>
    <w:p>
      <w:pPr>
        <w:spacing w:after="0"/>
        <w:ind w:left="0"/>
        <w:jc w:val="both"/>
      </w:pPr>
      <w:r>
        <w:rPr>
          <w:rFonts w:ascii="Times New Roman"/>
          <w:b w:val="false"/>
          <w:i w:val="false"/>
          <w:color w:val="000000"/>
          <w:sz w:val="28"/>
        </w:rPr>
        <w:t>
      11) иттер мен мысықтарды олардың терісін және етін сату, өңдеу және тұтыну үшін одан әрі пайдалану мақсатында асырауға жол берілмейді.</w:t>
      </w:r>
    </w:p>
    <w:bookmarkEnd w:id="109"/>
    <w:bookmarkStart w:name="z117" w:id="110"/>
    <w:p>
      <w:pPr>
        <w:spacing w:after="0"/>
        <w:ind w:left="0"/>
        <w:jc w:val="both"/>
      </w:pPr>
      <w:r>
        <w:rPr>
          <w:rFonts w:ascii="Times New Roman"/>
          <w:b w:val="false"/>
          <w:i w:val="false"/>
          <w:color w:val="000000"/>
          <w:sz w:val="28"/>
        </w:rPr>
        <w:t>
      25. Кез келген тұқымдағы иттердің иелері ҚБИ курсы бойынша кинологиялық ұйымда жануарлардың оқытуылуын қамтамасыз етеді, нәтижесі бойынша тиісті сертификат беріледі.</w:t>
      </w:r>
    </w:p>
    <w:bookmarkEnd w:id="110"/>
    <w:bookmarkStart w:name="z118" w:id="111"/>
    <w:p>
      <w:pPr>
        <w:spacing w:after="0"/>
        <w:ind w:left="0"/>
        <w:jc w:val="both"/>
      </w:pPr>
      <w:r>
        <w:rPr>
          <w:rFonts w:ascii="Times New Roman"/>
          <w:b w:val="false"/>
          <w:i w:val="false"/>
          <w:color w:val="000000"/>
          <w:sz w:val="28"/>
        </w:rPr>
        <w:t>
      Осы тармақ:</w:t>
      </w:r>
    </w:p>
    <w:bookmarkEnd w:id="111"/>
    <w:bookmarkStart w:name="z119" w:id="112"/>
    <w:p>
      <w:pPr>
        <w:spacing w:after="0"/>
        <w:ind w:left="0"/>
        <w:jc w:val="both"/>
      </w:pPr>
      <w:r>
        <w:rPr>
          <w:rFonts w:ascii="Times New Roman"/>
          <w:b w:val="false"/>
          <w:i w:val="false"/>
          <w:color w:val="000000"/>
          <w:sz w:val="28"/>
        </w:rPr>
        <w:t>
      1) ауылдық елді мекендерде ұсталатын иттерге;</w:t>
      </w:r>
    </w:p>
    <w:bookmarkEnd w:id="112"/>
    <w:bookmarkStart w:name="z120" w:id="113"/>
    <w:p>
      <w:pPr>
        <w:spacing w:after="0"/>
        <w:ind w:left="0"/>
        <w:jc w:val="both"/>
      </w:pPr>
      <w:r>
        <w:rPr>
          <w:rFonts w:ascii="Times New Roman"/>
          <w:b w:val="false"/>
          <w:i w:val="false"/>
          <w:color w:val="000000"/>
          <w:sz w:val="28"/>
        </w:rPr>
        <w:t>
      2) тек вольерлерде ұсталатын иттерге;</w:t>
      </w:r>
    </w:p>
    <w:bookmarkEnd w:id="113"/>
    <w:bookmarkStart w:name="z121" w:id="114"/>
    <w:p>
      <w:pPr>
        <w:spacing w:after="0"/>
        <w:ind w:left="0"/>
        <w:jc w:val="both"/>
      </w:pPr>
      <w:r>
        <w:rPr>
          <w:rFonts w:ascii="Times New Roman"/>
          <w:b w:val="false"/>
          <w:i w:val="false"/>
          <w:color w:val="000000"/>
          <w:sz w:val="28"/>
        </w:rPr>
        <w:t>
      3) шынжырлы ұстаудағы иттерге қолданылмайды.</w:t>
      </w:r>
    </w:p>
    <w:bookmarkEnd w:id="114"/>
    <w:bookmarkStart w:name="z122" w:id="115"/>
    <w:p>
      <w:pPr>
        <w:spacing w:after="0"/>
        <w:ind w:left="0"/>
        <w:jc w:val="both"/>
      </w:pPr>
      <w:r>
        <w:rPr>
          <w:rFonts w:ascii="Times New Roman"/>
          <w:b w:val="false"/>
          <w:i w:val="false"/>
          <w:color w:val="000000"/>
          <w:sz w:val="28"/>
        </w:rPr>
        <w:t>
      26. Кәсіпорындар аумағында, ұйымдарда, мекемелерде, бау-бақша және саяжай бірлестіктерінде, демалыс базаларында, автотұрақтарда, жеке аулаларда иттер байлаулы немесе вольерде ұсталуы тиіс. Бұл ретте ит тамақ пен суға еркін қол жеткізуі тиіс, ал байлау, жануардың табиғи қажеттіліктеріне кедергі келтірмеуі қажет. Жануарларға жаңбырдан, күннен және табиғаттың басқа да құбылыстарынан қорғануы қамтамасыз етілуі тиіс. Бұл ретте қоршау жануардың қашу, адамдарға немесе басқа жануарларға шабуыл жасау мүмкіндігін болдырмауы қажет.</w:t>
      </w:r>
    </w:p>
    <w:bookmarkEnd w:id="115"/>
    <w:bookmarkStart w:name="z123" w:id="116"/>
    <w:p>
      <w:pPr>
        <w:spacing w:after="0"/>
        <w:ind w:left="0"/>
        <w:jc w:val="left"/>
      </w:pPr>
      <w:r>
        <w:rPr>
          <w:rFonts w:ascii="Times New Roman"/>
          <w:b/>
          <w:i w:val="false"/>
          <w:color w:val="000000"/>
        </w:rPr>
        <w:t xml:space="preserve"> 5-тарау. Иттер және мысықтармен өту және серуендету тәртібі</w:t>
      </w:r>
    </w:p>
    <w:bookmarkEnd w:id="116"/>
    <w:bookmarkStart w:name="z124" w:id="117"/>
    <w:p>
      <w:pPr>
        <w:spacing w:after="0"/>
        <w:ind w:left="0"/>
        <w:jc w:val="both"/>
      </w:pPr>
      <w:r>
        <w:rPr>
          <w:rFonts w:ascii="Times New Roman"/>
          <w:b w:val="false"/>
          <w:i w:val="false"/>
          <w:color w:val="000000"/>
          <w:sz w:val="28"/>
        </w:rPr>
        <w:t>
      27. Иттерді тыйым салу белгісі белгіленбеген орындарда серуендету кезінде иелері келесі талаптарды сақтауы қажет:</w:t>
      </w:r>
    </w:p>
    <w:bookmarkEnd w:id="117"/>
    <w:bookmarkStart w:name="z125" w:id="118"/>
    <w:p>
      <w:pPr>
        <w:spacing w:after="0"/>
        <w:ind w:left="0"/>
        <w:jc w:val="both"/>
      </w:pPr>
      <w:r>
        <w:rPr>
          <w:rFonts w:ascii="Times New Roman"/>
          <w:b w:val="false"/>
          <w:i w:val="false"/>
          <w:color w:val="000000"/>
          <w:sz w:val="28"/>
        </w:rPr>
        <w:t>
      1) ірі тұқымды иттер (бойы елу бес сантиметрден жоғары) және иесінің ерекше жауапкершілігін талап ететін иттер, сондай-ақ олардың будандары мойын жіпте және тұмылдырықта болуы тиіс;</w:t>
      </w:r>
    </w:p>
    <w:bookmarkEnd w:id="118"/>
    <w:bookmarkStart w:name="z126" w:id="119"/>
    <w:p>
      <w:pPr>
        <w:spacing w:after="0"/>
        <w:ind w:left="0"/>
        <w:jc w:val="both"/>
      </w:pPr>
      <w:r>
        <w:rPr>
          <w:rFonts w:ascii="Times New Roman"/>
          <w:b w:val="false"/>
          <w:i w:val="false"/>
          <w:color w:val="000000"/>
          <w:sz w:val="28"/>
        </w:rPr>
        <w:t>
      2) брахицефал-иттер (қысқа тұмсығы бар тұқымдар) тұмылдырығы денсаулыққа зиян келтіруі мүмкін, бойы қырық бес сантиметрден жоғары, сондай-ақ олардың будандары, қолайлы конфигурациялы бауда/тұмылдырықта болуы тиіс;</w:t>
      </w:r>
    </w:p>
    <w:bookmarkEnd w:id="119"/>
    <w:bookmarkStart w:name="z127" w:id="120"/>
    <w:p>
      <w:pPr>
        <w:spacing w:after="0"/>
        <w:ind w:left="0"/>
        <w:jc w:val="both"/>
      </w:pPr>
      <w:r>
        <w:rPr>
          <w:rFonts w:ascii="Times New Roman"/>
          <w:b w:val="false"/>
          <w:i w:val="false"/>
          <w:color w:val="000000"/>
          <w:sz w:val="28"/>
        </w:rPr>
        <w:t>
      3) орташа және ұсақ тұқымды иттер (бойы елу бес сантиметрге дейін) және кез келген тұқымды алты айға дейінгі күшіктер тұмылдырықсыз мойын жіпте болуы мүмкін, бұл ретте жануар иесі өзімен бірге тұмылдырығы болуына және қажет болған жағдайда оны тез арада итке кигізуі тиіс;</w:t>
      </w:r>
    </w:p>
    <w:bookmarkEnd w:id="120"/>
    <w:bookmarkStart w:name="z128" w:id="121"/>
    <w:p>
      <w:pPr>
        <w:spacing w:after="0"/>
        <w:ind w:left="0"/>
        <w:jc w:val="both"/>
      </w:pPr>
      <w:r>
        <w:rPr>
          <w:rFonts w:ascii="Times New Roman"/>
          <w:b w:val="false"/>
          <w:i w:val="false"/>
          <w:color w:val="000000"/>
          <w:sz w:val="28"/>
        </w:rPr>
        <w:t>
      4) иесі итке уақтылы тұмылдырық кигізуі және жағдайға байланысты мойын жіптің қолайлы ұзындығын реттеуі тиіс;</w:t>
      </w:r>
    </w:p>
    <w:bookmarkEnd w:id="121"/>
    <w:bookmarkStart w:name="z129" w:id="122"/>
    <w:p>
      <w:pPr>
        <w:spacing w:after="0"/>
        <w:ind w:left="0"/>
        <w:jc w:val="both"/>
      </w:pPr>
      <w:r>
        <w:rPr>
          <w:rFonts w:ascii="Times New Roman"/>
          <w:b w:val="false"/>
          <w:i w:val="false"/>
          <w:color w:val="000000"/>
          <w:sz w:val="28"/>
        </w:rPr>
        <w:t>
      5) кез келген тұқымдағы мысықтар және олардың будандары кеуделік және мойын жіппен серуендетіледі;</w:t>
      </w:r>
    </w:p>
    <w:bookmarkEnd w:id="122"/>
    <w:bookmarkStart w:name="z130" w:id="123"/>
    <w:p>
      <w:pPr>
        <w:spacing w:after="0"/>
        <w:ind w:left="0"/>
        <w:jc w:val="both"/>
      </w:pPr>
      <w:r>
        <w:rPr>
          <w:rFonts w:ascii="Times New Roman"/>
          <w:b w:val="false"/>
          <w:i w:val="false"/>
          <w:color w:val="000000"/>
          <w:sz w:val="28"/>
        </w:rPr>
        <w:t>
      6) алкогольдік және есірткілік масаң күйдегі адамдарға, әрекетке қабілетсіз адамдарға және он алты жасқа дейінгі балаларға иттер мен мысықтарды серуендетуге және олармен қоғамдық орындарда және қоғамдық көлікте жүруге рұқсат етілмейді;</w:t>
      </w:r>
    </w:p>
    <w:bookmarkEnd w:id="123"/>
    <w:bookmarkStart w:name="z131" w:id="124"/>
    <w:p>
      <w:pPr>
        <w:spacing w:after="0"/>
        <w:ind w:left="0"/>
        <w:jc w:val="both"/>
      </w:pPr>
      <w:r>
        <w:rPr>
          <w:rFonts w:ascii="Times New Roman"/>
          <w:b w:val="false"/>
          <w:i w:val="false"/>
          <w:color w:val="000000"/>
          <w:sz w:val="28"/>
        </w:rPr>
        <w:t>
      7) иттер мен мысықтардың нәжістермен және басқа да тіршілік ету өнімдерімен ластанған жағдайда, иесі ластану орнын дереу тазалауы тиіс.</w:t>
      </w:r>
    </w:p>
    <w:bookmarkEnd w:id="124"/>
    <w:bookmarkStart w:name="z132" w:id="125"/>
    <w:p>
      <w:pPr>
        <w:spacing w:after="0"/>
        <w:ind w:left="0"/>
        <w:jc w:val="both"/>
      </w:pPr>
      <w:r>
        <w:rPr>
          <w:rFonts w:ascii="Times New Roman"/>
          <w:b w:val="false"/>
          <w:i w:val="false"/>
          <w:color w:val="000000"/>
          <w:sz w:val="28"/>
        </w:rPr>
        <w:t>
      28. Иттің иесі, қажет болған жағдайда, итімен бірге иттерді серуендетуге тыйым салынған жерлердің аумағы бойынша, одан әрі қозғалу үшін, итті қысқа мойын жіпте немесе ұзындығын бақылауға болатын мойын жіптің рұқсат етілген ең қысқа ұзындығында, бұл аумақтың ластануын болдырмай және айналасындағыларға қауіп тудырмай жүруі мүмкін.</w:t>
      </w:r>
    </w:p>
    <w:bookmarkEnd w:id="125"/>
    <w:bookmarkStart w:name="z133" w:id="126"/>
    <w:p>
      <w:pPr>
        <w:spacing w:after="0"/>
        <w:ind w:left="0"/>
        <w:jc w:val="both"/>
      </w:pPr>
      <w:r>
        <w:rPr>
          <w:rFonts w:ascii="Times New Roman"/>
          <w:b w:val="false"/>
          <w:i w:val="false"/>
          <w:color w:val="000000"/>
          <w:sz w:val="28"/>
        </w:rPr>
        <w:t>
      Иттерді серуендетуге тыйым салатын орындар, тиісті белгімен белгіленуі керек.</w:t>
      </w:r>
    </w:p>
    <w:bookmarkEnd w:id="126"/>
    <w:bookmarkStart w:name="z134" w:id="127"/>
    <w:p>
      <w:pPr>
        <w:spacing w:after="0"/>
        <w:ind w:left="0"/>
        <w:jc w:val="both"/>
      </w:pPr>
      <w:r>
        <w:rPr>
          <w:rFonts w:ascii="Times New Roman"/>
          <w:b w:val="false"/>
          <w:i w:val="false"/>
          <w:color w:val="000000"/>
          <w:sz w:val="28"/>
        </w:rPr>
        <w:t>
      29. Серуендетуге арналған алаң, жаттықтыру алаңымен біріктірілген жағдайда, иттерді серуендету және жаттықтыру жергілікті атқарушы органның ветеринария бөлімшесі бекіткен кестеге сәйкес жүзеге асырылады.</w:t>
      </w:r>
    </w:p>
    <w:bookmarkEnd w:id="127"/>
    <w:bookmarkStart w:name="z135" w:id="128"/>
    <w:p>
      <w:pPr>
        <w:spacing w:after="0"/>
        <w:ind w:left="0"/>
        <w:jc w:val="both"/>
      </w:pPr>
      <w:r>
        <w:rPr>
          <w:rFonts w:ascii="Times New Roman"/>
          <w:b w:val="false"/>
          <w:i w:val="false"/>
          <w:color w:val="000000"/>
          <w:sz w:val="28"/>
        </w:rPr>
        <w:t>
      30. Егер жануарларды серуендету орындарын тиісті түрде жабдықтау мүмкіндігі болмаса, иттерді үй жанындағы аумақтарда үйдің сырт немесе техникалық жағынан немесе тұрғын үй аудандарының (алаңқай, дала) ішіндегі қоршалмаған аумақтарда, қолжетімді (көлікті қолданбай) жерде серуендетуге рұқсат етіледі.</w:t>
      </w:r>
    </w:p>
    <w:bookmarkEnd w:id="128"/>
    <w:bookmarkStart w:name="z136" w:id="129"/>
    <w:p>
      <w:pPr>
        <w:spacing w:after="0"/>
        <w:ind w:left="0"/>
        <w:jc w:val="both"/>
      </w:pPr>
      <w:r>
        <w:rPr>
          <w:rFonts w:ascii="Times New Roman"/>
          <w:b w:val="false"/>
          <w:i w:val="false"/>
          <w:color w:val="000000"/>
          <w:sz w:val="28"/>
        </w:rPr>
        <w:t xml:space="preserve">
      31. Осы Қағидалардың 19-тармағының </w:t>
      </w:r>
      <w:r>
        <w:rPr>
          <w:rFonts w:ascii="Times New Roman"/>
          <w:b w:val="false"/>
          <w:i w:val="false"/>
          <w:color w:val="000000"/>
          <w:sz w:val="28"/>
        </w:rPr>
        <w:t>8) тармақшасы</w:t>
      </w:r>
      <w:r>
        <w:rPr>
          <w:rFonts w:ascii="Times New Roman"/>
          <w:b w:val="false"/>
          <w:i w:val="false"/>
          <w:color w:val="000000"/>
          <w:sz w:val="28"/>
        </w:rPr>
        <w:t xml:space="preserve">, </w:t>
      </w:r>
      <w:r>
        <w:rPr>
          <w:rFonts w:ascii="Times New Roman"/>
          <w:b w:val="false"/>
          <w:i w:val="false"/>
          <w:color w:val="000000"/>
          <w:sz w:val="28"/>
        </w:rPr>
        <w:t>5-тарауының</w:t>
      </w:r>
      <w:r>
        <w:rPr>
          <w:rFonts w:ascii="Times New Roman"/>
          <w:b w:val="false"/>
          <w:i w:val="false"/>
          <w:color w:val="000000"/>
          <w:sz w:val="28"/>
        </w:rPr>
        <w:t xml:space="preserve"> талаптары ауылдық елді мекендерде иттер мен мысықтарды асырауға және серуендетуге қолданылмайды.</w:t>
      </w:r>
    </w:p>
    <w:bookmarkEnd w:id="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облысының аумағында</w:t>
            </w:r>
            <w:r>
              <w:br/>
            </w:r>
            <w:r>
              <w:rPr>
                <w:rFonts w:ascii="Times New Roman"/>
                <w:b w:val="false"/>
                <w:i w:val="false"/>
                <w:color w:val="000000"/>
                <w:sz w:val="20"/>
              </w:rPr>
              <w:t>иттер мен мысықтарды асырау және</w:t>
            </w:r>
            <w:r>
              <w:br/>
            </w:r>
            <w:r>
              <w:rPr>
                <w:rFonts w:ascii="Times New Roman"/>
                <w:b w:val="false"/>
                <w:i w:val="false"/>
                <w:color w:val="000000"/>
                <w:sz w:val="20"/>
              </w:rPr>
              <w:t>серуендету Қағидаларына</w:t>
            </w:r>
            <w:r>
              <w:br/>
            </w:r>
            <w:r>
              <w:rPr>
                <w:rFonts w:ascii="Times New Roman"/>
                <w:b w:val="false"/>
                <w:i w:val="false"/>
                <w:color w:val="000000"/>
                <w:sz w:val="20"/>
              </w:rPr>
              <w:t>қосымша</w:t>
            </w:r>
          </w:p>
        </w:tc>
      </w:tr>
    </w:tbl>
    <w:bookmarkStart w:name="z138" w:id="130"/>
    <w:p>
      <w:pPr>
        <w:spacing w:after="0"/>
        <w:ind w:left="0"/>
        <w:jc w:val="left"/>
      </w:pPr>
      <w:r>
        <w:rPr>
          <w:rFonts w:ascii="Times New Roman"/>
          <w:b/>
          <w:i w:val="false"/>
          <w:color w:val="000000"/>
        </w:rPr>
        <w:t xml:space="preserve"> Иесінің ерекше жауапкершілігін талап ететін иттердің және олардың будандарының тізбесі</w:t>
      </w:r>
    </w:p>
    <w:bookmarkEnd w:id="130"/>
    <w:bookmarkStart w:name="z139" w:id="131"/>
    <w:p>
      <w:pPr>
        <w:spacing w:after="0"/>
        <w:ind w:left="0"/>
        <w:jc w:val="both"/>
      </w:pPr>
      <w:r>
        <w:rPr>
          <w:rFonts w:ascii="Times New Roman"/>
          <w:b w:val="false"/>
          <w:i w:val="false"/>
          <w:color w:val="000000"/>
          <w:sz w:val="28"/>
        </w:rPr>
        <w:t>
      1. Акита;</w:t>
      </w:r>
    </w:p>
    <w:bookmarkEnd w:id="131"/>
    <w:bookmarkStart w:name="z140" w:id="132"/>
    <w:p>
      <w:pPr>
        <w:spacing w:after="0"/>
        <w:ind w:left="0"/>
        <w:jc w:val="both"/>
      </w:pPr>
      <w:r>
        <w:rPr>
          <w:rFonts w:ascii="Times New Roman"/>
          <w:b w:val="false"/>
          <w:i w:val="false"/>
          <w:color w:val="000000"/>
          <w:sz w:val="28"/>
        </w:rPr>
        <w:t>
      2. Аляскалық маламут;</w:t>
      </w:r>
    </w:p>
    <w:bookmarkEnd w:id="132"/>
    <w:bookmarkStart w:name="z141" w:id="133"/>
    <w:p>
      <w:pPr>
        <w:spacing w:after="0"/>
        <w:ind w:left="0"/>
        <w:jc w:val="both"/>
      </w:pPr>
      <w:r>
        <w:rPr>
          <w:rFonts w:ascii="Times New Roman"/>
          <w:b w:val="false"/>
          <w:i w:val="false"/>
          <w:color w:val="000000"/>
          <w:sz w:val="28"/>
        </w:rPr>
        <w:t>
      3. Американдық акита;</w:t>
      </w:r>
    </w:p>
    <w:bookmarkEnd w:id="133"/>
    <w:bookmarkStart w:name="z142" w:id="134"/>
    <w:p>
      <w:pPr>
        <w:spacing w:after="0"/>
        <w:ind w:left="0"/>
        <w:jc w:val="both"/>
      </w:pPr>
      <w:r>
        <w:rPr>
          <w:rFonts w:ascii="Times New Roman"/>
          <w:b w:val="false"/>
          <w:i w:val="false"/>
          <w:color w:val="000000"/>
          <w:sz w:val="28"/>
        </w:rPr>
        <w:t>
      4. Американдық бульдог;</w:t>
      </w:r>
    </w:p>
    <w:bookmarkEnd w:id="134"/>
    <w:bookmarkStart w:name="z143" w:id="135"/>
    <w:p>
      <w:pPr>
        <w:spacing w:after="0"/>
        <w:ind w:left="0"/>
        <w:jc w:val="both"/>
      </w:pPr>
      <w:r>
        <w:rPr>
          <w:rFonts w:ascii="Times New Roman"/>
          <w:b w:val="false"/>
          <w:i w:val="false"/>
          <w:color w:val="000000"/>
          <w:sz w:val="28"/>
        </w:rPr>
        <w:t>
      5. Американдық бультерьер;</w:t>
      </w:r>
    </w:p>
    <w:bookmarkEnd w:id="135"/>
    <w:bookmarkStart w:name="z144" w:id="136"/>
    <w:p>
      <w:pPr>
        <w:spacing w:after="0"/>
        <w:ind w:left="0"/>
        <w:jc w:val="both"/>
      </w:pPr>
      <w:r>
        <w:rPr>
          <w:rFonts w:ascii="Times New Roman"/>
          <w:b w:val="false"/>
          <w:i w:val="false"/>
          <w:color w:val="000000"/>
          <w:sz w:val="28"/>
        </w:rPr>
        <w:t>
      6. Американдық стаффордшир терьері;</w:t>
      </w:r>
    </w:p>
    <w:bookmarkEnd w:id="136"/>
    <w:bookmarkStart w:name="z145" w:id="137"/>
    <w:p>
      <w:pPr>
        <w:spacing w:after="0"/>
        <w:ind w:left="0"/>
        <w:jc w:val="both"/>
      </w:pPr>
      <w:r>
        <w:rPr>
          <w:rFonts w:ascii="Times New Roman"/>
          <w:b w:val="false"/>
          <w:i w:val="false"/>
          <w:color w:val="000000"/>
          <w:sz w:val="28"/>
        </w:rPr>
        <w:t xml:space="preserve">
      7. Бельгиялық төбет; </w:t>
      </w:r>
    </w:p>
    <w:bookmarkEnd w:id="137"/>
    <w:bookmarkStart w:name="z146" w:id="138"/>
    <w:p>
      <w:pPr>
        <w:spacing w:after="0"/>
        <w:ind w:left="0"/>
        <w:jc w:val="both"/>
      </w:pPr>
      <w:r>
        <w:rPr>
          <w:rFonts w:ascii="Times New Roman"/>
          <w:b w:val="false"/>
          <w:i w:val="false"/>
          <w:color w:val="000000"/>
          <w:sz w:val="28"/>
        </w:rPr>
        <w:t xml:space="preserve">
      8. Бордосс догы; </w:t>
      </w:r>
    </w:p>
    <w:bookmarkEnd w:id="138"/>
    <w:bookmarkStart w:name="z147" w:id="139"/>
    <w:p>
      <w:pPr>
        <w:spacing w:after="0"/>
        <w:ind w:left="0"/>
        <w:jc w:val="both"/>
      </w:pPr>
      <w:r>
        <w:rPr>
          <w:rFonts w:ascii="Times New Roman"/>
          <w:b w:val="false"/>
          <w:i w:val="false"/>
          <w:color w:val="000000"/>
          <w:sz w:val="28"/>
        </w:rPr>
        <w:t>
      9. Бульмастиф;</w:t>
      </w:r>
    </w:p>
    <w:bookmarkEnd w:id="139"/>
    <w:bookmarkStart w:name="z148" w:id="140"/>
    <w:p>
      <w:pPr>
        <w:spacing w:after="0"/>
        <w:ind w:left="0"/>
        <w:jc w:val="both"/>
      </w:pPr>
      <w:r>
        <w:rPr>
          <w:rFonts w:ascii="Times New Roman"/>
          <w:b w:val="false"/>
          <w:i w:val="false"/>
          <w:color w:val="000000"/>
          <w:sz w:val="28"/>
        </w:rPr>
        <w:t xml:space="preserve">
      10. Бультерьер; </w:t>
      </w:r>
    </w:p>
    <w:bookmarkEnd w:id="140"/>
    <w:bookmarkStart w:name="z149" w:id="141"/>
    <w:p>
      <w:pPr>
        <w:spacing w:after="0"/>
        <w:ind w:left="0"/>
        <w:jc w:val="both"/>
      </w:pPr>
      <w:r>
        <w:rPr>
          <w:rFonts w:ascii="Times New Roman"/>
          <w:b w:val="false"/>
          <w:i w:val="false"/>
          <w:color w:val="000000"/>
          <w:sz w:val="28"/>
        </w:rPr>
        <w:t xml:space="preserve">
      11. Шығыс Еуропалық төбет; </w:t>
      </w:r>
    </w:p>
    <w:bookmarkEnd w:id="141"/>
    <w:bookmarkStart w:name="z150" w:id="142"/>
    <w:p>
      <w:pPr>
        <w:spacing w:after="0"/>
        <w:ind w:left="0"/>
        <w:jc w:val="both"/>
      </w:pPr>
      <w:r>
        <w:rPr>
          <w:rFonts w:ascii="Times New Roman"/>
          <w:b w:val="false"/>
          <w:i w:val="false"/>
          <w:color w:val="000000"/>
          <w:sz w:val="28"/>
        </w:rPr>
        <w:t>
      12. Доберман;</w:t>
      </w:r>
    </w:p>
    <w:bookmarkEnd w:id="142"/>
    <w:bookmarkStart w:name="z151" w:id="143"/>
    <w:p>
      <w:pPr>
        <w:spacing w:after="0"/>
        <w:ind w:left="0"/>
        <w:jc w:val="both"/>
      </w:pPr>
      <w:r>
        <w:rPr>
          <w:rFonts w:ascii="Times New Roman"/>
          <w:b w:val="false"/>
          <w:i w:val="false"/>
          <w:color w:val="000000"/>
          <w:sz w:val="28"/>
        </w:rPr>
        <w:t>
      13. Испан мастифі;</w:t>
      </w:r>
    </w:p>
    <w:bookmarkEnd w:id="143"/>
    <w:bookmarkStart w:name="z152" w:id="144"/>
    <w:p>
      <w:pPr>
        <w:spacing w:after="0"/>
        <w:ind w:left="0"/>
        <w:jc w:val="both"/>
      </w:pPr>
      <w:r>
        <w:rPr>
          <w:rFonts w:ascii="Times New Roman"/>
          <w:b w:val="false"/>
          <w:i w:val="false"/>
          <w:color w:val="000000"/>
          <w:sz w:val="28"/>
        </w:rPr>
        <w:t xml:space="preserve">
      14. Итальяндық кане-корсо; </w:t>
      </w:r>
    </w:p>
    <w:bookmarkEnd w:id="144"/>
    <w:bookmarkStart w:name="z153" w:id="145"/>
    <w:p>
      <w:pPr>
        <w:spacing w:after="0"/>
        <w:ind w:left="0"/>
        <w:jc w:val="both"/>
      </w:pPr>
      <w:r>
        <w:rPr>
          <w:rFonts w:ascii="Times New Roman"/>
          <w:b w:val="false"/>
          <w:i w:val="false"/>
          <w:color w:val="000000"/>
          <w:sz w:val="28"/>
        </w:rPr>
        <w:t>
      15. Кавказ төбеті;</w:t>
      </w:r>
    </w:p>
    <w:bookmarkEnd w:id="145"/>
    <w:bookmarkStart w:name="z154" w:id="146"/>
    <w:p>
      <w:pPr>
        <w:spacing w:after="0"/>
        <w:ind w:left="0"/>
        <w:jc w:val="both"/>
      </w:pPr>
      <w:r>
        <w:rPr>
          <w:rFonts w:ascii="Times New Roman"/>
          <w:b w:val="false"/>
          <w:i w:val="false"/>
          <w:color w:val="000000"/>
          <w:sz w:val="28"/>
        </w:rPr>
        <w:t>
      16. Канар догы;</w:t>
      </w:r>
    </w:p>
    <w:bookmarkEnd w:id="146"/>
    <w:bookmarkStart w:name="z155" w:id="147"/>
    <w:p>
      <w:pPr>
        <w:spacing w:after="0"/>
        <w:ind w:left="0"/>
        <w:jc w:val="both"/>
      </w:pPr>
      <w:r>
        <w:rPr>
          <w:rFonts w:ascii="Times New Roman"/>
          <w:b w:val="false"/>
          <w:i w:val="false"/>
          <w:color w:val="000000"/>
          <w:sz w:val="28"/>
        </w:rPr>
        <w:t>
      17. Леонбергер;</w:t>
      </w:r>
    </w:p>
    <w:bookmarkEnd w:id="147"/>
    <w:bookmarkStart w:name="z156" w:id="148"/>
    <w:p>
      <w:pPr>
        <w:spacing w:after="0"/>
        <w:ind w:left="0"/>
        <w:jc w:val="both"/>
      </w:pPr>
      <w:r>
        <w:rPr>
          <w:rFonts w:ascii="Times New Roman"/>
          <w:b w:val="false"/>
          <w:i w:val="false"/>
          <w:color w:val="000000"/>
          <w:sz w:val="28"/>
        </w:rPr>
        <w:t>
      18. Мастино неаполитано;</w:t>
      </w:r>
    </w:p>
    <w:bookmarkEnd w:id="148"/>
    <w:bookmarkStart w:name="z157" w:id="149"/>
    <w:p>
      <w:pPr>
        <w:spacing w:after="0"/>
        <w:ind w:left="0"/>
        <w:jc w:val="both"/>
      </w:pPr>
      <w:r>
        <w:rPr>
          <w:rFonts w:ascii="Times New Roman"/>
          <w:b w:val="false"/>
          <w:i w:val="false"/>
          <w:color w:val="000000"/>
          <w:sz w:val="28"/>
        </w:rPr>
        <w:t>
      19. Мастифтер;</w:t>
      </w:r>
    </w:p>
    <w:bookmarkEnd w:id="149"/>
    <w:bookmarkStart w:name="z158" w:id="150"/>
    <w:p>
      <w:pPr>
        <w:spacing w:after="0"/>
        <w:ind w:left="0"/>
        <w:jc w:val="both"/>
      </w:pPr>
      <w:r>
        <w:rPr>
          <w:rFonts w:ascii="Times New Roman"/>
          <w:b w:val="false"/>
          <w:i w:val="false"/>
          <w:color w:val="000000"/>
          <w:sz w:val="28"/>
        </w:rPr>
        <w:t>
      20. Мәскеулік күзету иті;</w:t>
      </w:r>
    </w:p>
    <w:bookmarkEnd w:id="150"/>
    <w:bookmarkStart w:name="z159" w:id="151"/>
    <w:p>
      <w:pPr>
        <w:spacing w:after="0"/>
        <w:ind w:left="0"/>
        <w:jc w:val="both"/>
      </w:pPr>
      <w:r>
        <w:rPr>
          <w:rFonts w:ascii="Times New Roman"/>
          <w:b w:val="false"/>
          <w:i w:val="false"/>
          <w:color w:val="000000"/>
          <w:sz w:val="28"/>
        </w:rPr>
        <w:t>
      21. Неміс төбеті;</w:t>
      </w:r>
    </w:p>
    <w:bookmarkEnd w:id="151"/>
    <w:bookmarkStart w:name="z160" w:id="152"/>
    <w:p>
      <w:pPr>
        <w:spacing w:after="0"/>
        <w:ind w:left="0"/>
        <w:jc w:val="both"/>
      </w:pPr>
      <w:r>
        <w:rPr>
          <w:rFonts w:ascii="Times New Roman"/>
          <w:b w:val="false"/>
          <w:i w:val="false"/>
          <w:color w:val="000000"/>
          <w:sz w:val="28"/>
        </w:rPr>
        <w:t>
      22. Неміс догы;</w:t>
      </w:r>
    </w:p>
    <w:bookmarkEnd w:id="152"/>
    <w:bookmarkStart w:name="z161" w:id="153"/>
    <w:p>
      <w:pPr>
        <w:spacing w:after="0"/>
        <w:ind w:left="0"/>
        <w:jc w:val="both"/>
      </w:pPr>
      <w:r>
        <w:rPr>
          <w:rFonts w:ascii="Times New Roman"/>
          <w:b w:val="false"/>
          <w:i w:val="false"/>
          <w:color w:val="000000"/>
          <w:sz w:val="28"/>
        </w:rPr>
        <w:t>
      23. Ризеншнауцер;</w:t>
      </w:r>
    </w:p>
    <w:bookmarkEnd w:id="153"/>
    <w:bookmarkStart w:name="z162" w:id="154"/>
    <w:p>
      <w:pPr>
        <w:spacing w:after="0"/>
        <w:ind w:left="0"/>
        <w:jc w:val="both"/>
      </w:pPr>
      <w:r>
        <w:rPr>
          <w:rFonts w:ascii="Times New Roman"/>
          <w:b w:val="false"/>
          <w:i w:val="false"/>
          <w:color w:val="000000"/>
          <w:sz w:val="28"/>
        </w:rPr>
        <w:t xml:space="preserve">
      24. Ротвейлер; </w:t>
      </w:r>
    </w:p>
    <w:bookmarkEnd w:id="154"/>
    <w:bookmarkStart w:name="z163" w:id="155"/>
    <w:p>
      <w:pPr>
        <w:spacing w:after="0"/>
        <w:ind w:left="0"/>
        <w:jc w:val="both"/>
      </w:pPr>
      <w:r>
        <w:rPr>
          <w:rFonts w:ascii="Times New Roman"/>
          <w:b w:val="false"/>
          <w:i w:val="false"/>
          <w:color w:val="000000"/>
          <w:sz w:val="28"/>
        </w:rPr>
        <w:t>
      25. Орыс қара терьері;</w:t>
      </w:r>
    </w:p>
    <w:bookmarkEnd w:id="155"/>
    <w:bookmarkStart w:name="z164" w:id="156"/>
    <w:p>
      <w:pPr>
        <w:spacing w:after="0"/>
        <w:ind w:left="0"/>
        <w:jc w:val="both"/>
      </w:pPr>
      <w:r>
        <w:rPr>
          <w:rFonts w:ascii="Times New Roman"/>
          <w:b w:val="false"/>
          <w:i w:val="false"/>
          <w:color w:val="000000"/>
          <w:sz w:val="28"/>
        </w:rPr>
        <w:t>
      26. Орта Азия төбеті;</w:t>
      </w:r>
    </w:p>
    <w:bookmarkEnd w:id="156"/>
    <w:bookmarkStart w:name="z165" w:id="157"/>
    <w:p>
      <w:pPr>
        <w:spacing w:after="0"/>
        <w:ind w:left="0"/>
        <w:jc w:val="both"/>
      </w:pPr>
      <w:r>
        <w:rPr>
          <w:rFonts w:ascii="Times New Roman"/>
          <w:b w:val="false"/>
          <w:i w:val="false"/>
          <w:color w:val="000000"/>
          <w:sz w:val="28"/>
        </w:rPr>
        <w:t>
      27. Стаффордшир бультерьері;</w:t>
      </w:r>
    </w:p>
    <w:bookmarkEnd w:id="157"/>
    <w:bookmarkStart w:name="z166" w:id="158"/>
    <w:p>
      <w:pPr>
        <w:spacing w:after="0"/>
        <w:ind w:left="0"/>
        <w:jc w:val="both"/>
      </w:pPr>
      <w:r>
        <w:rPr>
          <w:rFonts w:ascii="Times New Roman"/>
          <w:b w:val="false"/>
          <w:i w:val="false"/>
          <w:color w:val="000000"/>
          <w:sz w:val="28"/>
        </w:rPr>
        <w:t>
      28. Тибет мастифі.</w:t>
      </w:r>
    </w:p>
    <w:bookmarkEnd w:id="1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