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5d1b" w14:textId="ca45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Қарағанды облысының әкімдігінің 2020 жылғы 26 наурыздағы № 18/01 қаулысы. Қарағанды облысының Әділет департаментінде 2020 жылғы 30 наурызда № 5767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2020 жылғы 26 наурызы</w:t>
            </w:r>
            <w:r>
              <w:br/>
            </w:r>
            <w:r>
              <w:rPr>
                <w:rFonts w:ascii="Times New Roman"/>
                <w:b w:val="false"/>
                <w:i w:val="false"/>
                <w:color w:val="000000"/>
                <w:sz w:val="20"/>
              </w:rPr>
              <w:t>№ 18/01</w:t>
            </w:r>
            <w:r>
              <w:br/>
            </w:r>
            <w:r>
              <w:rPr>
                <w:rFonts w:ascii="Times New Roman"/>
                <w:b w:val="false"/>
                <w:i w:val="false"/>
                <w:color w:val="000000"/>
                <w:sz w:val="20"/>
              </w:rPr>
              <w:t>қаулысына қосымша</w:t>
            </w:r>
          </w:p>
        </w:tc>
      </w:tr>
    </w:tbl>
    <w:bookmarkStart w:name="z10" w:id="4"/>
    <w:p>
      <w:pPr>
        <w:spacing w:after="0"/>
        <w:ind w:left="0"/>
        <w:jc w:val="left"/>
      </w:pPr>
      <w:r>
        <w:rPr>
          <w:rFonts w:ascii="Times New Roman"/>
          <w:b/>
          <w:i w:val="false"/>
          <w:color w:val="000000"/>
        </w:rPr>
        <w:t xml:space="preserve"> Қарағанды облысы әкімдігінің күші жойылған кейбір қаулыларының тізбесі</w:t>
      </w:r>
    </w:p>
    <w:bookmarkEnd w:id="4"/>
    <w:bookmarkStart w:name="z11" w:id="5"/>
    <w:p>
      <w:pPr>
        <w:spacing w:after="0"/>
        <w:ind w:left="0"/>
        <w:jc w:val="both"/>
      </w:pPr>
      <w:r>
        <w:rPr>
          <w:rFonts w:ascii="Times New Roman"/>
          <w:b w:val="false"/>
          <w:i w:val="false"/>
          <w:color w:val="000000"/>
          <w:sz w:val="28"/>
        </w:rPr>
        <w:t xml:space="preserve">
      1. "Білім беру, отбасы және балалар саласында көрсетілетін мемлекеттік қызметтер регламенттерін бекіту туралы" Қарағанды облысы әкімдігінің 2018 жылғы 3 мамырдағы № 20/02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4755 болып тіркелген, 2018 жылғы 31 мамырда "Орталық Қазақстан" № 57 (22 509) және 2018 жылғы 29 мамырда "Индустриальная Караганда" № 57 (22316) газеттерінде, 2018 жылғы 25 мамырда Қазақстан Республикасы нормативтiк құқықтық актiлерiнiң эталондық бақылау банкінде электрондық түрде жарияланған).</w:t>
      </w:r>
    </w:p>
    <w:bookmarkEnd w:id="5"/>
    <w:bookmarkStart w:name="z12" w:id="6"/>
    <w:p>
      <w:pPr>
        <w:spacing w:after="0"/>
        <w:ind w:left="0"/>
        <w:jc w:val="both"/>
      </w:pPr>
      <w:r>
        <w:rPr>
          <w:rFonts w:ascii="Times New Roman"/>
          <w:b w:val="false"/>
          <w:i w:val="false"/>
          <w:color w:val="000000"/>
          <w:sz w:val="28"/>
        </w:rPr>
        <w:t xml:space="preserve">
      2. "Қарағанды облысы әкімдігінің 2018 жылғы 3 мамырдағы № 20/02 "Білім беру, отбасы және балалар саласында көрсетілетін мемлекеттік қызметтер регламенттерін бекіту туралы" қаулысына өзгерістер мен толықтырулар енгізу туралы" Қарағанды облысының әкімдігінің 2019 жылғы 21 мамырдағы № 30/01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5359 болып тіркелген, 2019 жылғы 04 маусымда "Орталық Қазақстан" № 59 (22 655) және "Индустриальная Караганда" № 59 (22463) газеттерінде, 2019 жылғы 31 мамырда Қазақстан Республикасы нормативтiк құқықтық актiлерiнiң эталондық бақылау банкінде электрондық түрде жарияланған).</w:t>
      </w:r>
    </w:p>
    <w:bookmarkEnd w:id="6"/>
    <w:bookmarkStart w:name="z13" w:id="7"/>
    <w:p>
      <w:pPr>
        <w:spacing w:after="0"/>
        <w:ind w:left="0"/>
        <w:jc w:val="both"/>
      </w:pPr>
      <w:r>
        <w:rPr>
          <w:rFonts w:ascii="Times New Roman"/>
          <w:b w:val="false"/>
          <w:i w:val="false"/>
          <w:color w:val="000000"/>
          <w:sz w:val="28"/>
        </w:rPr>
        <w:t xml:space="preserve">
      3. "Қарағанды облысы әкімдігінің 2018 жылғы 3 мамырдағы № 20/02 "Білім беру, отбасы және балалар саласында көрсетілетін мемлекеттік қызметтер регламенттерін бекіту туралы" қаулысына өзгерістер енгізу туралы" Қарағанды облысының әкімдігінің 2019 жылғы 27 тамыздағы № 51/03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5446 болып тіркелген, 2019 жылғы 10 қыркүйекте "Орталық Қазақстан" № 99 (22 695) және "Индустриальная Караганда" № 99 (22503) газеттерінде, 2019 жылғы 03 қыркүйекте Қазақстан Республикасы нормативтiк құқықтық актiлерiнiң эталондық бақылау банкінде электрондық түрде жарияланған).</w:t>
      </w:r>
    </w:p>
    <w:bookmarkEnd w:id="7"/>
    <w:bookmarkStart w:name="z14" w:id="8"/>
    <w:p>
      <w:pPr>
        <w:spacing w:after="0"/>
        <w:ind w:left="0"/>
        <w:jc w:val="both"/>
      </w:pPr>
      <w:r>
        <w:rPr>
          <w:rFonts w:ascii="Times New Roman"/>
          <w:b w:val="false"/>
          <w:i w:val="false"/>
          <w:color w:val="000000"/>
          <w:sz w:val="28"/>
        </w:rPr>
        <w:t xml:space="preserve">
      4. "Қарағанды облысы әкімдігінің 2018 жылғы 3 мамырдағы № 20/02 "Білім беру, отбасы және балалар саласында көрсетілетін мемлекеттік қызметтер регламенттерін бекіту туралы" қаулысына өзгерістер енгізу туралы" Қарағанды облысының әкімдігінің 2019 жылғы 25 қарашада № 67/03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5538 болып тіркелген, 2019 жылғы 10 желтоқсанда "Орталық Қазақстан" № 137 (22 733) және "Индустриальная Караганда" № 137 (22541) газеттерінде, 2019 жылғы 04 желтоқсанда Қазақстан Республикасы нормативтiк құқықтық актiлерiнiң эталондық бақылау банкінде электрондық түрде жарияланған).</w:t>
      </w:r>
    </w:p>
    <w:bookmarkEnd w:id="8"/>
    <w:bookmarkStart w:name="z15" w:id="9"/>
    <w:p>
      <w:pPr>
        <w:spacing w:after="0"/>
        <w:ind w:left="0"/>
        <w:jc w:val="both"/>
      </w:pPr>
      <w:r>
        <w:rPr>
          <w:rFonts w:ascii="Times New Roman"/>
          <w:b w:val="false"/>
          <w:i w:val="false"/>
          <w:color w:val="000000"/>
          <w:sz w:val="28"/>
        </w:rPr>
        <w:t xml:space="preserve">
      5. "Арнайы білім беру саласындағы мемлекеттік көрсетілетін қызметтер регламенттерін бекіту туралы" Қарағанды облысы әкімдігінің 2015 жылғы 5 маусымдағы № 30/06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3338 болып тіркелген, 2015 жылғы 07 тамызда "Әділет" ақпараттық-құқықтық жүйесінде, 2015 жылғы 04 тамызда "Орталық Қазақстан" № 122 (22 007) және "Индустриальная Караганда" № 107 (21858) газеттерінде жарияланған).</w:t>
      </w:r>
    </w:p>
    <w:bookmarkEnd w:id="9"/>
    <w:bookmarkStart w:name="z16" w:id="10"/>
    <w:p>
      <w:pPr>
        <w:spacing w:after="0"/>
        <w:ind w:left="0"/>
        <w:jc w:val="both"/>
      </w:pPr>
      <w:r>
        <w:rPr>
          <w:rFonts w:ascii="Times New Roman"/>
          <w:b w:val="false"/>
          <w:i w:val="false"/>
          <w:color w:val="000000"/>
          <w:sz w:val="28"/>
        </w:rPr>
        <w:t xml:space="preserve">
      6. "Қарағанды облысы әкімдігінің 2015 жылғы 5 маусымдағы № 30/06 "Арнайы білім беру саласындағы мемлекеттік көрсетілетін қызметтер регламенттерін бекіту туралы" қаулысына өзгерістер енгізу туралы" Қарағанды облысының әкімдігінің 2019 жылғы 22 қаңтардағы № 04/03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5168 болып тіркелген, 2019 жылғы 02 ақпанда "Орталық Қазақстан" № 12 (22 608) және "Индустриальная Караганда" № 12 (22416) газеттерінде, 2019 жылғы 04 ақпанда Қазақстан Республикасы нормативтiк құқықтық актiлерiнiң эталондық бақылау банкінде электрондық түрде жарияланған).</w:t>
      </w:r>
    </w:p>
    <w:bookmarkEnd w:id="10"/>
    <w:bookmarkStart w:name="z17" w:id="11"/>
    <w:p>
      <w:pPr>
        <w:spacing w:after="0"/>
        <w:ind w:left="0"/>
        <w:jc w:val="both"/>
      </w:pPr>
      <w:r>
        <w:rPr>
          <w:rFonts w:ascii="Times New Roman"/>
          <w:b w:val="false"/>
          <w:i w:val="false"/>
          <w:color w:val="000000"/>
          <w:sz w:val="28"/>
        </w:rPr>
        <w:t xml:space="preserve">
      7. "Мектепке дейінгі тәрбие мен оқыту саласында көрсетілетін мемлекеттік қызметтер регламентін бекіту туралы" Қарағанды облысы әкімдігінің 2015 жылғы 25 тамыздағы № 49/02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3416 болып тіркелген, 2015 жылғы 14 қазанда "Әділет" ақпараттық-құқықтық жүйесінде, 2015 жылғы 13 қазанда "Орталық Қазақстан" № 164 (22 046) және "Индустриальная Караганда" № 141 (21892) газеттерінде жарияланған).</w:t>
      </w:r>
    </w:p>
    <w:bookmarkEnd w:id="11"/>
    <w:bookmarkStart w:name="z18" w:id="12"/>
    <w:p>
      <w:pPr>
        <w:spacing w:after="0"/>
        <w:ind w:left="0"/>
        <w:jc w:val="both"/>
      </w:pPr>
      <w:r>
        <w:rPr>
          <w:rFonts w:ascii="Times New Roman"/>
          <w:b w:val="false"/>
          <w:i w:val="false"/>
          <w:color w:val="000000"/>
          <w:sz w:val="28"/>
        </w:rPr>
        <w:t xml:space="preserve">
      8. "Қарағанды облысы әкімдігінің 2015 жылғы 25 тамыздағы "Мектепке дейінгі тәрбие мен оқыту саласында көрсетілетін мемлекеттік қызметтер регламентін бекіту туралы" № 49/02 қаулысына өзгеріс енгізу туралы" Қарағанды облысы әкімдігінің 2016 жылғы 5 мамырдағы № 31/10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3858 болып тіркелген, 2016 жылғы 29 маусымда "Әділет" ақпараттық-құқықтық жүйесінде, 2016 жылғы 30 маусымда "Орталық Қазақстан" № 103-104 (22 209) және "Индустриальная Караганда" № 83-84 (22028-22029) газеттерінде жарияланған).</w:t>
      </w:r>
    </w:p>
    <w:bookmarkEnd w:id="12"/>
    <w:bookmarkStart w:name="z19" w:id="13"/>
    <w:p>
      <w:pPr>
        <w:spacing w:after="0"/>
        <w:ind w:left="0"/>
        <w:jc w:val="both"/>
      </w:pPr>
      <w:r>
        <w:rPr>
          <w:rFonts w:ascii="Times New Roman"/>
          <w:b w:val="false"/>
          <w:i w:val="false"/>
          <w:color w:val="000000"/>
          <w:sz w:val="28"/>
        </w:rPr>
        <w:t xml:space="preserve">
      9. "Қарағанды облысы әкімдігінің 2015 жылғы 25 тамыздағы № 49/02 "Мектепке дейінгі тәрбие мен оқыту саласында көрсетілетін мемлекеттік қызметтер регламентін бекіту туралы" қаулысына өзгерістер енгізу туралы" Қарағанды облысы әкімдігінің 2018 жылғы 17 сәуірдегі № 17/01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4727 болып тіркелген, 2018 жылғы 22 мамырда "Орталық Қазақстан" № 54 (22 506) және "Индустриальная Караганда" № 54 (22213) газеттерінде, 2018 жылғы 27 сәуірде Қазақстан Республикасы нормативтiк құқықтық актiлерiнiң эталондық бақылау банкінде электрондық түрде жарияланған).</w:t>
      </w:r>
    </w:p>
    <w:bookmarkEnd w:id="13"/>
    <w:bookmarkStart w:name="z20" w:id="14"/>
    <w:p>
      <w:pPr>
        <w:spacing w:after="0"/>
        <w:ind w:left="0"/>
        <w:jc w:val="both"/>
      </w:pPr>
      <w:r>
        <w:rPr>
          <w:rFonts w:ascii="Times New Roman"/>
          <w:b w:val="false"/>
          <w:i w:val="false"/>
          <w:color w:val="000000"/>
          <w:sz w:val="28"/>
        </w:rPr>
        <w:t xml:space="preserve">
      10. "Орта білім беру саласындағы көрсетілетін мемлекеттік қызметтер регламенттерін бекіту туралы" Қарағанды облысының әкімдігінің 2015 жылғы 25 тамыздағы № 49/03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3425 болып тіркелген, 2015 жылғы 15 қазанда "Әділет" ақпараттық-құқықтық жүйесінде, 2015 жылғы 13 қазанда "Орталық Қазақстан" № 164 (22 046) және "Индустриальная Караганда" № 141 (21892) газеттерінде жарияланған).</w:t>
      </w:r>
    </w:p>
    <w:bookmarkEnd w:id="14"/>
    <w:bookmarkStart w:name="z21" w:id="15"/>
    <w:p>
      <w:pPr>
        <w:spacing w:after="0"/>
        <w:ind w:left="0"/>
        <w:jc w:val="both"/>
      </w:pPr>
      <w:r>
        <w:rPr>
          <w:rFonts w:ascii="Times New Roman"/>
          <w:b w:val="false"/>
          <w:i w:val="false"/>
          <w:color w:val="000000"/>
          <w:sz w:val="28"/>
        </w:rPr>
        <w:t xml:space="preserve">
      11. "Қарағанды облысы әкімдігінің 2015 жылғы 25 тамыздағы "Орта білім беру саласындағы көрсетілетін мемлекеттік қызметтер регламенттерін бекіту туралы" № 49/03 қаулысына өзгеріс енгізу туралы" Қарағанды облысы әкімдігінің 2016 жылғы 12 мамырдағы № 32/06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3865 болып тіркелген, 2016 жылғы 29 маусымда "Әділет" ақпараттық-құқықтық жүйесінде, 2016 жылғы 05 шілдеде "Орталық Қазақстан" № 106-107 (22 212) және "Индустриальная Караганда" № 86-87 (22031-22032) газеттерінде жарияланған).</w:t>
      </w:r>
    </w:p>
    <w:bookmarkEnd w:id="15"/>
    <w:bookmarkStart w:name="z22" w:id="16"/>
    <w:p>
      <w:pPr>
        <w:spacing w:after="0"/>
        <w:ind w:left="0"/>
        <w:jc w:val="both"/>
      </w:pPr>
      <w:r>
        <w:rPr>
          <w:rFonts w:ascii="Times New Roman"/>
          <w:b w:val="false"/>
          <w:i w:val="false"/>
          <w:color w:val="000000"/>
          <w:sz w:val="28"/>
        </w:rPr>
        <w:t xml:space="preserve">
      12. "Қарағанды облысы әкімдігінің 2015 жылғы 25 тамыздағы № 49/03 "Орта білім беру саласындағы көрсетілетін мемлекеттік қызметтер регламенттерін бекіту туралы" қаулысына өзгерістер енгізу туралы" Қарағанды облысы әкімдігінің 2018 жылғы 31 мамырдағы № 26/01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4814 болып тіркелген, 2018 жылғы 16 маусымда "Орталық Қазақстан" № 65 (22 517) және "Индустриальная Караганда" № 65 (22324) газеттерінде, 2018 жылғы 13 маусымда Қазақстан Республикасы нормативтiк құқықтық актiлерiнiң эталондық бақылау банкінде электрондық түрде жарияланған).</w:t>
      </w:r>
    </w:p>
    <w:bookmarkEnd w:id="16"/>
    <w:bookmarkStart w:name="z23" w:id="17"/>
    <w:p>
      <w:pPr>
        <w:spacing w:after="0"/>
        <w:ind w:left="0"/>
        <w:jc w:val="both"/>
      </w:pPr>
      <w:r>
        <w:rPr>
          <w:rFonts w:ascii="Times New Roman"/>
          <w:b w:val="false"/>
          <w:i w:val="false"/>
          <w:color w:val="000000"/>
          <w:sz w:val="28"/>
        </w:rPr>
        <w:t xml:space="preserve">
      13. "Білім саласындағы мемлекеттік көрсетілетін қызметтер регламенттерін бекіту туралы" Қарағанды облысы әкімдігінің 2015 жылғы 5 маусымдағы № 30/07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3337 болып тіркелген, 2015 жылғы 07 тамызда "Әділет" ақпараттық-құқықтық жүйесінде, 2015 жылғы 04 тамызда "Орталық Қазақстан" № 122 (22 007) және "Индустриальная Караганда" № 107 (21858) газеттерінде жарияланған).</w:t>
      </w:r>
    </w:p>
    <w:bookmarkEnd w:id="17"/>
    <w:bookmarkStart w:name="z24" w:id="18"/>
    <w:p>
      <w:pPr>
        <w:spacing w:after="0"/>
        <w:ind w:left="0"/>
        <w:jc w:val="both"/>
      </w:pPr>
      <w:r>
        <w:rPr>
          <w:rFonts w:ascii="Times New Roman"/>
          <w:b w:val="false"/>
          <w:i w:val="false"/>
          <w:color w:val="000000"/>
          <w:sz w:val="28"/>
        </w:rPr>
        <w:t xml:space="preserve">
      14. "Қарағанды облысы әкімдігінің кейбір қаулыларына өзгерістер енгізу туралы" Қарағанды облысының әкімдігінің 2019 жылғы 5 қарашадағы № 62/03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5525 болып тіркелген, 2019 жылғы 19 қарашада "Орталық Қазақстан" № 129 (22 225) және "Индустриальная Караганда" № 129 (22533) газеттерінде, 2019 жылғы 14 қарашада Қазақстан Республикасы нормативтiк құқықтық актiлерiнiң эталондық бақылау банкінде электрондық түрде жарияланған).</w:t>
      </w:r>
    </w:p>
    <w:bookmarkEnd w:id="18"/>
    <w:bookmarkStart w:name="z25" w:id="19"/>
    <w:p>
      <w:pPr>
        <w:spacing w:after="0"/>
        <w:ind w:left="0"/>
        <w:jc w:val="both"/>
      </w:pPr>
      <w:r>
        <w:rPr>
          <w:rFonts w:ascii="Times New Roman"/>
          <w:b w:val="false"/>
          <w:i w:val="false"/>
          <w:color w:val="000000"/>
          <w:sz w:val="28"/>
        </w:rPr>
        <w:t xml:space="preserve">
      15.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 Қарағанды облысы әкімдігінің 2018 жылғы 27 ақпандағы № 08/02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4656 болып тіркелген, 2018 жылғы 31 мамырда "Орталық Қазақстан" № 35 (22 487) және "Индустриальная Караганда" № 35 (22294) газеттерінде, 2018 жылғы 28 наурызда Қазақстан Республикасы нормативтiк құқықтық актiлерiнiң эталондық бақылау банкінде электрондық түрде жарияланған).</w:t>
      </w:r>
    </w:p>
    <w:bookmarkEnd w:id="19"/>
    <w:bookmarkStart w:name="z26" w:id="20"/>
    <w:p>
      <w:pPr>
        <w:spacing w:after="0"/>
        <w:ind w:left="0"/>
        <w:jc w:val="both"/>
      </w:pPr>
      <w:r>
        <w:rPr>
          <w:rFonts w:ascii="Times New Roman"/>
          <w:b w:val="false"/>
          <w:i w:val="false"/>
          <w:color w:val="000000"/>
          <w:sz w:val="28"/>
        </w:rPr>
        <w:t xml:space="preserve">
      16. "Қарағанды облысы әкімдігінің 2018 жылғы 27 ақпандағы № 08/02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 қаулысына өзгеріс енгізу туралы" Қарағанды облысының әкімдігінің 2018 жылғы 28 желтоқсандағы № 67/01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5107 болып тіркелген, 2019 жылғы 10 қаңтарда "Орталық Қазақстан" № 2 (22 598) және "Индустриальная Караганда" № 2 (22406) газеттерінде, 2019 жылғы 08 қаңтарда Қазақстан Республикасы нормативтiк құқықтық актiлерiнiң эталондық бақылау банкінде электрондық түрде жарияланған).</w:t>
      </w:r>
    </w:p>
    <w:bookmarkEnd w:id="20"/>
    <w:bookmarkStart w:name="z27" w:id="21"/>
    <w:p>
      <w:pPr>
        <w:spacing w:after="0"/>
        <w:ind w:left="0"/>
        <w:jc w:val="both"/>
      </w:pPr>
      <w:r>
        <w:rPr>
          <w:rFonts w:ascii="Times New Roman"/>
          <w:b w:val="false"/>
          <w:i w:val="false"/>
          <w:color w:val="000000"/>
          <w:sz w:val="28"/>
        </w:rPr>
        <w:t xml:space="preserve">
      17. "Қарағанды облысы әкімдігінің 2018 жылғы 27 ақпандағы № 08/02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 қаулысына өзгеріс енгізу туралы" Қарағанды облысының әкімдігінің 2019 жылғы 27 тамыздағы № 51/02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5444 болып тіркелген, 2019 жылғы 09 қыркүйекда "Орталық Қазақстан" № 98 (22 694) және "Индустриальная Караганда" № 98 (22502) газеттерінде, 2019 жылғы 29 тамызда Қазақстан Республикасы нормативтiк құқықтық актiлерiнiң эталондық бақылау банкінде электрондық түрде жарияланған).</w:t>
      </w:r>
    </w:p>
    <w:bookmarkEnd w:id="21"/>
    <w:bookmarkStart w:name="z28" w:id="22"/>
    <w:p>
      <w:pPr>
        <w:spacing w:after="0"/>
        <w:ind w:left="0"/>
        <w:jc w:val="both"/>
      </w:pPr>
      <w:r>
        <w:rPr>
          <w:rFonts w:ascii="Times New Roman"/>
          <w:b w:val="false"/>
          <w:i w:val="false"/>
          <w:color w:val="000000"/>
          <w:sz w:val="28"/>
        </w:rPr>
        <w:t xml:space="preserve">
      18.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Қарағанды облысының әкімдігінің 2017 жылғы 28 қарашадағы № 76/03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4490 болып тіркелген, 2017 жылғы 28 желтоқсанда "Орталық Қазақстан" № 144 (22 451) және "Индустриальная Караганда" № 145 (22258) газеттерінде, 2018 жылғы 04 қаңтарда Қазақстан Республикасы нормативтiк құқықтық актiлерiнiң эталондық бақылау банкінде электрондық түрде жарияланған).</w:t>
      </w:r>
    </w:p>
    <w:bookmarkEnd w:id="22"/>
    <w:bookmarkStart w:name="z29" w:id="23"/>
    <w:p>
      <w:pPr>
        <w:spacing w:after="0"/>
        <w:ind w:left="0"/>
        <w:jc w:val="both"/>
      </w:pPr>
      <w:r>
        <w:rPr>
          <w:rFonts w:ascii="Times New Roman"/>
          <w:b w:val="false"/>
          <w:i w:val="false"/>
          <w:color w:val="000000"/>
          <w:sz w:val="28"/>
        </w:rPr>
        <w:t xml:space="preserve">
      19. "Қарағанды облысы әкімдігінің 2017 жылғы 28 қарашадағы № 76/03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қаулысына өзгеріс енгізу туралы" Қарағанды облысының әкімдігінің 2018 жылғы 23 қарашадағы № 61/01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5066 болып тіркелген, 2018 жылғы 22 желтоқсанда "Орталық Қазақстан" № 142 (22593) және "Индустриальная Караганда" № 142 (22401) газеттерінде, 2018 жылғы 21 желтоқсанда Қазақстан Республикасы нормативтiк құқықтық актiлерiнiң эталондық бақылау банкінде электрондық түрде жарияланған).</w:t>
      </w:r>
    </w:p>
    <w:bookmarkEnd w:id="23"/>
    <w:bookmarkStart w:name="z30" w:id="24"/>
    <w:p>
      <w:pPr>
        <w:spacing w:after="0"/>
        <w:ind w:left="0"/>
        <w:jc w:val="both"/>
      </w:pPr>
      <w:r>
        <w:rPr>
          <w:rFonts w:ascii="Times New Roman"/>
          <w:b w:val="false"/>
          <w:i w:val="false"/>
          <w:color w:val="000000"/>
          <w:sz w:val="28"/>
        </w:rPr>
        <w:t xml:space="preserve">
      20. "Техникалық және кәсіптік білім беру саласында көрсетілетін мемлекеттік қызметтер регламенттерін бекіту туралы" Қарағанды облысының әкімдігінің 2015 жылғы 23 маусымдағы № 34/19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3356 болып тіркелген, 2015 жылғы 12 тамызда "Әділет" ақпараттық-құқықтық жүйесінде, 2015 жылғы 13 тамызда "Орталық Қазақстан" № 128 (22 013) және "Индустриальная Караганда" № 113-114 (21864-21865) газеттерінде жарияланған).</w:t>
      </w:r>
    </w:p>
    <w:bookmarkEnd w:id="24"/>
    <w:bookmarkStart w:name="z31" w:id="25"/>
    <w:p>
      <w:pPr>
        <w:spacing w:after="0"/>
        <w:ind w:left="0"/>
        <w:jc w:val="both"/>
      </w:pPr>
      <w:r>
        <w:rPr>
          <w:rFonts w:ascii="Times New Roman"/>
          <w:b w:val="false"/>
          <w:i w:val="false"/>
          <w:color w:val="000000"/>
          <w:sz w:val="28"/>
        </w:rPr>
        <w:t xml:space="preserve">
      21. "Қарағанды облысы әкімдігінің 2015 жылғы 23 маусымдағы "Техникалық және кәсіптік білім беру саласында көрсетілетін мемлекеттік қызметтер регламенттерін бекіту туралы" № 34/19 қаулысына өзгеріс енгізу туралы" Қарағанды облысы әкімдігінің 2016 жылғы 17 мамырдағы № 33/02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3877 болып тіркелген, 2016 жылғы 13 шілдеде "Әділет" ақпараттық-құқықтық жүйесінде, 2016 жылғы 9 шілдеде "Орталық Қазақстан" № 108-109 (22 214) және "Индустриальная Караганда" № 88-89 (22033-22034) газеттерінде жарияланған).</w:t>
      </w:r>
    </w:p>
    <w:bookmarkEnd w:id="25"/>
    <w:bookmarkStart w:name="z32" w:id="26"/>
    <w:p>
      <w:pPr>
        <w:spacing w:after="0"/>
        <w:ind w:left="0"/>
        <w:jc w:val="both"/>
      </w:pPr>
      <w:r>
        <w:rPr>
          <w:rFonts w:ascii="Times New Roman"/>
          <w:b w:val="false"/>
          <w:i w:val="false"/>
          <w:color w:val="000000"/>
          <w:sz w:val="28"/>
        </w:rPr>
        <w:t xml:space="preserve">
      22. "Қарағанды облысы әкімдігінің 2015 жылғы 23 маусымдағы № 34/19 "Техникалық және кәсіптік білім беру саласында көрсетілетін мемлекеттік қызметтер регламенттерін бекіту туралы" қаулысына өзгерістер енгізу туралы" Қарағанды облысының әкімдігінің 2019 жылғы 21 мамырдағы № 30/03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5358 болып тіркелген, 2019 жылғы 04 маусымда "Орталық Қазақстан" № 59 (22 655) және "Индустриальная Караганда" № 59 (22463) газеттерінде, 2019 жылғы 30 мамырда Қазақстан Республикасы нормативтiк құқықтық актiлерiнiң эталондық бақылау банкінде электрондық түрде жарияланған).</w:t>
      </w:r>
    </w:p>
    <w:bookmarkEnd w:id="26"/>
    <w:bookmarkStart w:name="z33" w:id="27"/>
    <w:p>
      <w:pPr>
        <w:spacing w:after="0"/>
        <w:ind w:left="0"/>
        <w:jc w:val="both"/>
      </w:pPr>
      <w:r>
        <w:rPr>
          <w:rFonts w:ascii="Times New Roman"/>
          <w:b w:val="false"/>
          <w:i w:val="false"/>
          <w:color w:val="000000"/>
          <w:sz w:val="28"/>
        </w:rPr>
        <w:t xml:space="preserve">
      23. "Білім беру саласында көрсетілетін мемлекеттік қызметтер регламенттерін бекіту туралы" Қарағанды облысы әкімдігінің 2018 жылғы 12 маусымдағы № 28/01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4834 болып тіркелген, 2018 жылғы 5 шілдеде "Орталық Қазақстан" № 73 (22 525) және "Индустриальная Караганда" № 73 (22332) газеттерінде, 2018 жылғы 29 маусымда Қазақстан Республикасы нормативтiк құқықтық актiлерiнiң эталондық бақылау банкінде электрондық түрде жарияланған).</w:t>
      </w:r>
    </w:p>
    <w:bookmarkEnd w:id="27"/>
    <w:bookmarkStart w:name="z34" w:id="28"/>
    <w:p>
      <w:pPr>
        <w:spacing w:after="0"/>
        <w:ind w:left="0"/>
        <w:jc w:val="both"/>
      </w:pPr>
      <w:r>
        <w:rPr>
          <w:rFonts w:ascii="Times New Roman"/>
          <w:b w:val="false"/>
          <w:i w:val="false"/>
          <w:color w:val="000000"/>
          <w:sz w:val="28"/>
        </w:rPr>
        <w:t xml:space="preserve">
      24. "Техникалық және кәсіптік, орта білімнен кейінгі білім беру саласында көрсетілетін мемлекеттік қызметтер регламенттерін бекіту туралы" Қарағанды облысының әкімдігінің 2016 жылғы 20 қаңтардағы № 04/03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3684 болып тіркелген, 2016 жылғы 05 наурызда "Әділет" ақпараттық-құқықтық жүйесінде, 2016 жылғы 10 наурызда "Орталық Қазақстан" № 45-46 (22 151) және "Индустриальная Караганда" № 29 (21974) газеттерінде жарияланған).</w:t>
      </w:r>
    </w:p>
    <w:bookmarkEnd w:id="28"/>
    <w:bookmarkStart w:name="z35" w:id="29"/>
    <w:p>
      <w:pPr>
        <w:spacing w:after="0"/>
        <w:ind w:left="0"/>
        <w:jc w:val="both"/>
      </w:pPr>
      <w:r>
        <w:rPr>
          <w:rFonts w:ascii="Times New Roman"/>
          <w:b w:val="false"/>
          <w:i w:val="false"/>
          <w:color w:val="000000"/>
          <w:sz w:val="28"/>
        </w:rPr>
        <w:t xml:space="preserve">
      25. "Қарағанды облысы әкімдігінің 2016 жылғы 20 қаңтардағы № 04/03 "Техникалық және кәсіптік, орта білімнен кейінгі білім беру саласында көрсетілетін мемлекеттік қызметтер регламенттерін бекіту туралы" қаулысына өзгеріс енгізу туралы" Қарағанды облысының әкімдігінің 2019 жылғы 21 мамырдағы № 30/02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5357 болып тіркелген, 2019 жылғы 04 маусымда "Орталық Қазақстан" № 59 (22 655) және "Индустриальная Караганда" № 59 (22463) газеттерінде, 2019 жылғы 30 мамырда Қазақстан Республикасы нормативтiк құқықтық актiлерiнiң эталондық бақылау банкінде электрондық түрде жарияланған).</w:t>
      </w:r>
    </w:p>
    <w:bookmarkEnd w:id="29"/>
    <w:bookmarkStart w:name="z36" w:id="30"/>
    <w:p>
      <w:pPr>
        <w:spacing w:after="0"/>
        <w:ind w:left="0"/>
        <w:jc w:val="both"/>
      </w:pPr>
      <w:r>
        <w:rPr>
          <w:rFonts w:ascii="Times New Roman"/>
          <w:b w:val="false"/>
          <w:i w:val="false"/>
          <w:color w:val="000000"/>
          <w:sz w:val="28"/>
        </w:rPr>
        <w:t xml:space="preserve">
      26.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 Қарағанды облысы әкімдігінің 2017 жылғы 16 қарашадағы № 73/06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4463 болып тіркелген, 2017 жылғы 21 желтоқсанда "Орталық Қазақстан" № 141 (22 448) және "Индустриальная Караганда" № 142 (22255) газеттерінде, 2017 жылғы 15 желтоқсанда Қазақстан Республикасы нормативтiк құқықтық актiлерiнiң эталондық бақылау банкінде электрондық түрде жарияланған).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