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b661" w14:textId="7d4b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29 қыркүйектегі IV сессиясының № 84 "Қарағанды облысының әлеуметтік маңызы бар қалалық (ауылдық), қала маңындағы және ауданішілік қатынастар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23 сәуірдегі № 529 шешімі. Қарағанды облысының Әділет департаментінде 2020 жылғы 28 сәуірде № 5809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маслихаты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29 қыркүйектегі IV сессиясының № 84 "Қарағанды облысының әлеуметтік маңызы бар қалалық (ауылдық), қала маңындағы және ауданішілік қатынастар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3995 тіркелген, 2016 жылғы 22 қазандағы № 173 (22278) "Орталық Қазақстан", № 137 (22082) "Индустриальная Караганда" газеттерінде, 2016 жылғы 26 қазанда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құрылыс, көлік және коммуналдық шаруашылық жөніндегі тұрақты комиссиясына жүктелсін (Н.И. Иманов).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хатшысы, 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сессиясының №84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әлеуметтік маңызы бар қалалық (ауылдық), қала маңындағы және ауданішілік қатынастар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10219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"Қарағанды-Көкпекті"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"Қарағанды-Қарақұдық"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"Қарағанды-Жаңа өзен"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 "Қарағанды-Жұмабек"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№117 "Қарағанды-Доскей"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№119 "Қарағанды-Үштөбе-6 бригада"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 "Ақтас-Үштөбе"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№495 "Қарағанды-Әуежай"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 "Жастар кафесі-вокзал"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"Жастар кафесі-Лермонтов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"14 ықшам аудан-30 ықшам аудан"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"14 ықшам аудан-Қарағанды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 "Гүлдер-2-Жастар кафесі"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"14 ықшам аудан-Оңтүстік-шығыс"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"14 ықшам аудан-Курьяновский кенті"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"14 ықшам аудан-№4 емхана"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"Пришахтинск-Ескі Тихоновка"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"Пришахтинск-Жастар кафесі"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"Мүгедектер үйі-ТБӨ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 "Оңтүстік-шығыс-23 ықшам аудан"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"23 ықшам аудан-14 ықшам аудан"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 "23 ықшам аудан-Оңтүстік-шығыс"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"Оңтүстік-шығыс-ҚҚЗ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"ТБӨ зауыты-26 квартал"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"14 ықшам аудан-Магнум сауда үйі"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"ТҚЖЖ зауыты-26 квартал"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"Балалар ауруханасы-№3 емхана-ТҚЖЖ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"Шахтерский ықшам ауданы-Сырдария"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"Оңтүстік-шығыс-Күнгей ықшам ауданы"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"Тәттімбет көшесі-Қарағанды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"Гүлдер-2-ТБӨ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"ҮҚК-СТЖ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"30 ықшам аудан-14 ықшам аудан"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"Гүлдер-2-14 ықшам аудан"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"Гүлдер-2-19 ҮҚБ"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№118э "Жастар кафесі-Оңтүстік-шығыс"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№145э "Пришахтинск-Оңтүстік-шығыс"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№10пд "Гүлдер-2-Натуралист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№60д "Гүлдер-2-Горняк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№76д "14 ықшам аудан-Жемчужина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"30 ықшам аудан-Кірпіш зауыты"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"30 ықшам аудан-Волгодонская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"30 ықшам аудан-Прогресс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"ҚЖМ-Нүркен Әбдіров даңғылы-ҚЖМ"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 "Оңтүстік-шығыс-Прогресс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"14 ықшам аудан-ҮҚК"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№02 "Тәттімбет көшесі-ҮҚК"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№05 "Тәттімбет көшесі-САБ"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№07 "ЖПБ-САБ"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№011 "Балабақша-Тәттімбет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№012 "30 ықшам аудан-Шахтерский кенті"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№014 "14 ықшам аудан-Тәттімбет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"14 ықшам аудан-Қарағанды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"Магнум сауда үйі-Аэлита"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"26 квартал-Магнум сауда үйі"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"Оңтүстік-шығыс автостанциясы-ҚарМТУ"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№10д "Магнум сауда үйі-Натуралист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№11д "Гүлдер-2-Пищевик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№21д "Натуралист саяжайлары-Фиалка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"Теміртау-Орман шаруашылығы-Тау шаңғы базасы-Гагарин"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 "Теміртау-Березняки"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 "Теміртау-Ақтау"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 "Теміртау-АШТС"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 "Теміртау-Мұстафин"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 "Теміртау-Карьерная (Көкпекті арқылы)"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"АБВ кварталы-Отрадное"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№03 "Сапаржай-Конвертор цехы"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№05 "9 А ықшам ауданы-АЖБ"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№06 "ЖАКК-Зауыт басқармасы"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"Ақтау-Мырза"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"Оң жағалау-ҚӨЦ-2"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"8 ықшам аудан-№4 емхана-Коксхимөндіріс"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"ТТS" ЖШС-Конвертор цехі"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"Сапаржай-ЖЭО-2"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"TTS" ЖШС-ҚӨЦ-2"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"Адмирал дүкені-Коксхимөндіріс"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"TTS" ЖШС-Күйдіру цехі"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"8 ықшам аудан-6 щеңбер-Оң жағалау"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 "8 ықшам аудан (6-шы шеңбер)-"Входная" станциясы"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"С.Разин көшесі-Зауыт басқармасы"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 "8 ықшам аудан-Энергетик 2 саяжайы"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 "8 ықшам аудан-Металлург саяжайы"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"Әуежай-9 квартал-Сәтбаев алаңы"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№96 "Жезқазған-Аварийный"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№97 "Жезқазған-Талап"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№98 "Жезқазған-Кеңгір"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№213 "Жезқазған-Геологический"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"Сарыарқа-9 ықшам аудан-Рыбачий-Мешіт"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"Автовокзал-Қазыбек би ықшам ауданы-Сары Арқа"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"Автовокзал-Сәтбаев алаңы-Сары Арқа"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"Автовокзал-6 ықшам аудан-Сары Арқа"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"6 ықшам аудан-Сары Арқа-Қазыбек би ықшам ауданы-9 квартал"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"Автовокзал-Сарыарқа-92-93 кварталдар"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"Автовокзал-Железнодорожная көшесі-Сулпак"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 "Мыс зауыты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 "Спутник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"Балқаш-Шашубай"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№3а "Автостанция-Жөндеу базасы"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№3б "Автостанция-Ақ тас"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"Теміржол вокзалы-Ботаникалық бақ"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№318 "Балқаш-Ортадересін"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"Автостанция-Балхаш №2 станциясы"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"Автостанция-Коңырат"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"Теміржол вокзалы-БТКМК"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"Теміржол вокзалы -90 квартал"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"90 квартал-БЖЭО"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"Теміржол вокзалы-БТКМК"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"Сәрсембаев көшесі-21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"Саран-Ақтас"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"Саран-Кіші Саран"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"Дубовка кенті-Угольный кенті"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"1а ықшам ауданы-Маяк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№214 "Саран-Химик саяжайлары"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 "1а ықшам ауданы-Горняк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№205 "Шахтинск-Абай"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№225 "Шахтинск-Новодолинский"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№226 "Шахтинск-Карагандинский"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№227 "Шахтинск-Шахан"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"Сәтбаев-Крестовский"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№104 "Автобекет-Спутник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"Автобекет-Дунай дүкені - Салтанат үйі"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"Автобекет-Салтанат үйі-Әсия дүкені-Дунай дүкені"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"Автобекет-Абай көшесі-Ерден көшесі"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"Автобекет-Абай көшесі-66 квартал"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"Автобекет-Дунай дүкені-Садық көшесі-Салтанат үйі"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"Автобекет- Дунай дүкені-ОДА №5-Салтанат үйі"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 "Жәйрем-Геологиялық барлау станциясы"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№292 "Жәйрем-Жеңіс"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"Жаңа қала-вокзал"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"Жаңа қала-Солтүстік ауыл"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"Полуостров-дружба народов"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 "Үштөбе-Ботақара"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 "Мұстафин-Нұра станциясы"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№114 "Молодецкое-Ботақара (Теміртау, Ақтау арқылы)"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№261 "Қарқаралы-Қасым Аманжолов"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 "Қарқаралы-Татан (Бақты, Томар арқылы)"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 "Қарқаралы-Аппаз (Нүркен арқылы)"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 "Қарқаралы-Тоқтар Әубәкіров (Көктас арқылы)"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 "Қарқаралы-Қоянды (Жаңанегіз, Ақжол арқылы)"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№394 "Қарқаралы-Қарағайлы"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 "Егіндібұлақ-Айнабұлақ"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№304 "Егіндібұлақ-Айрық"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№200 "Абай-Қарабас"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№203 "Абай-Новодолинка"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№208 "Абай-Көксу"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№209 "Абай-Жаңа Қараган"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№211 "Абай-Южный (Топар арқылы)"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 "Есенгелді-Сәрепті-Абай"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№308 "Атасу-Ынталы"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№309 "Атасу-Айнабұлақ"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№314 "Атасу-Орынбай"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№315 "Атасу-Ынтымак"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№317 "Ұлытау-Қаракенгір"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№319 "Ұлытау-Амангелді"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 "Ұлытау-Қоскөл"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№306 "Ақсу Аюлы-Ақшоқы"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№307 "Ақсу Аюлы-Батық"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№312 "Ақадыр-Қарабұлақ"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№320 "Ақсу Аюлы-Өспен"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№207 "Осакаровка-Молодежное"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"Осакаровка-Николаевка"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 "Осакаровка-Озерное"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№246 "Киевка-Пржевальское"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