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6403" w14:textId="e3b6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мамандарды даярлаудың 2020 - 2021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22 шілдедегі № 46/01 қаулысы. Қарағанды облысының Әділет департаментінде 2020 жылғы 22 шілдеде № 5961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және жоғары оқу орнынан кейінгі білімі бар мамандарды даярлаудың 2020-2021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басқармасы", "Қарағанды облысының денсаулық сақтау басқармасы" мемлекеттік мекемелері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бiлiмдi мамандарды даярлауға мемлекеттiк бiлiм беру тапсырысы (жергілікті бюджет есебінен)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білім басқармасы" мемлекеттік мекемесі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облысының әкімдігінің 08.01.2021 </w:t>
      </w:r>
      <w:r>
        <w:rPr>
          <w:rFonts w:ascii="Times New Roman"/>
          <w:b w:val="false"/>
          <w:i w:val="false"/>
          <w:color w:val="ff0000"/>
          <w:sz w:val="28"/>
        </w:rPr>
        <w:t>№ 02/01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1456"/>
        <w:gridCol w:w="1522"/>
        <w:gridCol w:w="1330"/>
        <w:gridCol w:w="4874"/>
      </w:tblGrid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атауы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Мемле-кеттік білім беру тапсырысының көлемі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 ұлттық жоғары оқу орындарында/ 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1010,9/901,0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Гуманитарлық пәндер бойынша мұғалімдер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пәндер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педагогика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6B031 Әлеуметтік ғылымдар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және ақпарат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және репортер ісі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басқару және құқық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және басқару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және салық салу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6B063 Ақпараттық қауіпсіздік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ісі және пайдалы қазбаларды өндіру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 жоғары оқу орнынан кейінгі білімі бар мамандарды даярлауға мемлекеттiк бiлiм беру тапсырысы (жергілікті бюджет есебінен)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денсаулық сақтау басқармасы" мемлекеттік мекемесі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2249"/>
        <w:gridCol w:w="1132"/>
        <w:gridCol w:w="1401"/>
        <w:gridCol w:w="4459"/>
      </w:tblGrid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атауы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Мемле-кеттік білім беру тапсырысының көлемі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 ұлттық ЖОО-да/ басқа ЖОО-да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 Денсаулық сақтау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7M101 Денсаулық сақтау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Медициналық-профилактикалық іс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945,1/ 780,5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 жоғары оқу орнынан кейінгі білімі бар мамандарды даярлауға мемлекеттiк бiлiм беру тапсырысы (жергілікті бюджет есебінен)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денсаулық сақтау басқармасы" мемлекеттік мекемесі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0"/>
        <w:gridCol w:w="1450"/>
        <w:gridCol w:w="1450"/>
        <w:gridCol w:w="5710"/>
      </w:tblGrid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атауы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 ұлттық ЖОО-да/ басқа ЖОО-да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</w:tr>
      <w:tr>
        <w:trPr>
          <w:trHeight w:val="30" w:hRule="atLeast"/>
        </w:trPr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Денсаулық сақтау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және гинекология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