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9229" w14:textId="59a9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2020 жылғы 28 ақпандағы № 08/01 қаулысы. Қарағанды облысының Әділет департаментінде 2020 жылғы 3 наурызда № 5724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"Сауда қызметін реттеу туралы"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Сауда қызметін реттеу үшін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жетекшілік ететін Жезқазған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қаласының стационарлық емес сауда объектілерін орналастыру үшін арналған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5"/>
        <w:gridCol w:w="9495"/>
      </w:tblGrid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"Девятый" дүкенінің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"Ұлытау" дүкенінің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І.Есенберлин көшесі, № 19 тұрғын үйдің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М.Жәлел көшесі, № 19 тұрғын үйдің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Ы.Анарқұлов көшесі, № 14 тұрғын үйдің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Алашахан даңғылы, № 26 "Садко" дүкенінің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Қ.Сатпаев көшесі, № 91-93 тұрғын үйлер аралағында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№ 5 тұрғын үй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А.Түсіпбеков көшесі, № 17 тұрғын үй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І.Есенберлин көшесі, № 9 тұрғын үй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 51 тұрғын үй аумағында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С.Мұқанов көшесі, № 9 "Дархан" дүкені аумағында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көшесі, "Девятый" дүкенінің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көшесі, "Ұлытау" дүкенінің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І.Есенберлин көшесі, № 19 тұрғын үйдің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М.Жәлел көшесі, № 19 тұрғын үйдің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Ы.Анарқұлов көшесі, № 14 тұрғын үйдің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Алашахан даңғылы, № 26 "Садко" дүкенінің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Қ.Сатпаев көшесі, № 91- 93 тұрғын үйлер аралағында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Пушкин көшесі, № 5 тұрғын үй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А.Түсіпбеков көшесі, № 17 тұрғын үй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І.Есенберлин көшесі, № 9 тұрғын үй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Бейбітшілік даңғылы, № 51 тұрғын үй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С.Мұқанов көшесі, № 9 "Дархан" дүкені аумағында ауыл шаруашылығы өнімдерін сатуға арналған стационарлық емес сауда нысанының 5 жылға дейінгі мерзімде орналастыру схемасы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