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732f" w14:textId="a467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2019 жылғы 27 желтоқсандағы XХХХІ сессиясының № 41/362 "2020-2022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2020 жылғы 9 қыркүйектегі № 52/443 шешімі. Қарағанды облысының Әділет департаментінде 2020 жылғы 16 қыркүйекте № 6040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2019 жылғы 27 желтоқсандағы XХХХІ сессиясының №41/362 "2020-2022 жылдарға арналған Жезқазған қаласының бюджеті туралы" (Нормативтік құқықтық актілерді мемлекеттік тіркеу тізілімінде №5633 тіркелген, 2020 жылғы 8 қаңтардағы Қазақстан Республикасы Нормативтік құқықтық актілерінің электрондық түрдегі эталондық бақылау банкінде, 2020 жылғы 17 қаңтардағы №2 (8166), 2020 жылғы 24 қаңтардағы №3 (8167) "Сарыарқа" газетінде, 2020 жылғы 17 қаңтардағы №2 (309), 2020 жылғы 24 қаңтардағы №3 (310)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23652861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8912327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77860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244267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14418407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- 27632400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1656875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1659173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2298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5636414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5636414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4169252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175078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1642240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арналған қалалық бюджеттің түсімдерінің құрамында облыстық және республикалық бюджеттерден 11325832 мың теңге сомасындағы ағымдағы нысаналы трансферттер мен даму трансферттері қарастырылғаны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4492765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5324129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4366553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431"/>
        <w:gridCol w:w="1431"/>
        <w:gridCol w:w="1431"/>
        <w:gridCol w:w="4746"/>
        <w:gridCol w:w="18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702"/>
        <w:gridCol w:w="4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-5636414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7"/>
        <w:gridCol w:w="1477"/>
        <w:gridCol w:w="1478"/>
        <w:gridCol w:w="6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3006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 мен нысаналы даму трансферттері,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8286"/>
        <w:gridCol w:w="2919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15495084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3225085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8100749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4169252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3242451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698725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ішінара субсидиялау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ұсыну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топтама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пен дағдылар бойынша қысқа мерзімді кәсіптік оқытуға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Көппәтерлі тұрғын үйлерге энергетиалық аудит жүргізуге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 тұрғын үй қорының тұрғынжайын сатып алуға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нысандарын материалдық-техникалық базасын ұстау және күшейту, жөндеу жүргізуге,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күрделі жөндеу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8100749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900 орынға арналған мектептің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34Д 5 қабатты 60 пәтерлі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Алашахан көшесі, 34Е көпқабатты жалға берілетін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Қарағанды облысы, Жезқазған қаласы, Алашахан көшесі, 34И мекенжайы бойынша 5 қабатты 30 пәтерлі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69 орамдағы Шевченко көшесі,23А 3 қабатты 18 пәтерлі тұрғын үйге инженерлік-коммуникациялық инфрақұрылым жүргізу (су құбыры, кәріз, жылумен жабдықтау, телефондандыру, абаттандыру)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2-кезең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1390329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3-кезең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1-кезең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 ауыз суды тазартқыш қондырғыларын реконструкциялау, 3-кезең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магистральды газ құбыры "Жезқазған" автоматтандырылған газ тарату станциясынан бастап Жезқазған қаласының газ тарату желілерін салу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1588889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Жезқазған қаласы жылу желілерін реконструкциялау және жаңарту, 2 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320 көрермен орнына арналған дене шынықтыру-сауықтыру кешенін салу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Привокзальная көшесі мен Сарыарқа көшесі аралығындағы темір жол арқылы №4 жолөткелін қайта құрылымдау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4169252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бюджетке кредит беру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1858304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қорының тұрғын үйін жобалау және (немесе) салу үшін кредит беру,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Қарағанды облысы, Жезқазған қаласы, Байқоңыров көшесі, 28А мекенжайы бойынша 3 қабатты 18 пәтерлі тұрғын үй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34К көпқабатты кредиттік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кредит беру,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 жылу желілерін реконструкциялау және жаңарту, 1 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