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ec7a0" w14:textId="dfec7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және бас бостандығынан айыру орындарынан босатылған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Қарағанды облысы Абай ауданының әкімдігінің 2020 жылғы 19 наурыздағы № 14/01 қаулысы. Қарағанды облысының Әділет департаментінде 2020 жылғы 20 наурызда № 5754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18 бабының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8)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Абай ауданының әкімдігі ҚАУЛЫ ЕТЕДІ:</w:t>
      </w:r>
    </w:p>
    <w:bookmarkEnd w:id="0"/>
    <w:bookmarkStart w:name="z5" w:id="1"/>
    <w:p>
      <w:pPr>
        <w:spacing w:after="0"/>
        <w:ind w:left="0"/>
        <w:jc w:val="both"/>
      </w:pPr>
      <w:r>
        <w:rPr>
          <w:rFonts w:ascii="Times New Roman"/>
          <w:b w:val="false"/>
          <w:i w:val="false"/>
          <w:color w:val="000000"/>
          <w:sz w:val="28"/>
        </w:rPr>
        <w:t>
      1. Жұмыс орындарының квотасы белгіленсін:</w:t>
      </w:r>
    </w:p>
    <w:bookmarkEnd w:id="1"/>
    <w:bookmarkStart w:name="z6" w:id="2"/>
    <w:p>
      <w:pPr>
        <w:spacing w:after="0"/>
        <w:ind w:left="0"/>
        <w:jc w:val="both"/>
      </w:pPr>
      <w:r>
        <w:rPr>
          <w:rFonts w:ascii="Times New Roman"/>
          <w:b w:val="false"/>
          <w:i w:val="false"/>
          <w:color w:val="000000"/>
          <w:sz w:val="28"/>
        </w:rPr>
        <w:t xml:space="preserve">
      1) Абай ауданында қылмыстық - атқару жүйесінің пробация қызметінің есебінде тұрған адамдар үшін жұмыс орындарының тізімдік санының 1% мөлшерінде </w:t>
      </w:r>
      <w:r>
        <w:rPr>
          <w:rFonts w:ascii="Times New Roman"/>
          <w:b w:val="false"/>
          <w:i w:val="false"/>
          <w:color w:val="000000"/>
          <w:sz w:val="28"/>
        </w:rPr>
        <w:t>1 қосымшаға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бас бостандығынан айыру орындарынан босатылған адамдар үшін жұмыс орындарының тізімдік санының 1% мөлшерінде </w:t>
      </w:r>
      <w:r>
        <w:rPr>
          <w:rFonts w:ascii="Times New Roman"/>
          <w:b w:val="false"/>
          <w:i w:val="false"/>
          <w:color w:val="000000"/>
          <w:sz w:val="28"/>
        </w:rPr>
        <w:t>2 қосымшаға</w:t>
      </w:r>
      <w:r>
        <w:rPr>
          <w:rFonts w:ascii="Times New Roman"/>
          <w:b w:val="false"/>
          <w:i w:val="false"/>
          <w:color w:val="000000"/>
          <w:sz w:val="28"/>
        </w:rPr>
        <w:t xml:space="preserve"> сәйкес.</w:t>
      </w:r>
    </w:p>
    <w:bookmarkEnd w:id="3"/>
    <w:bookmarkStart w:name="z8" w:id="4"/>
    <w:p>
      <w:pPr>
        <w:spacing w:after="0"/>
        <w:ind w:left="0"/>
        <w:jc w:val="both"/>
      </w:pPr>
      <w:r>
        <w:rPr>
          <w:rFonts w:ascii="Times New Roman"/>
          <w:b w:val="false"/>
          <w:i w:val="false"/>
          <w:color w:val="000000"/>
          <w:sz w:val="28"/>
        </w:rPr>
        <w:t xml:space="preserve">
      2. Абай ауданы әкімдігінің 2019 жылғы 20 ақпандағы № 08/01 "Пробация қызметінің есебінде тұрған және бас бостандығынан айыру орындарынан босатылған адамдарды жұмысқа орналастыру үшін жұмыс орындарының квотасын белгілеу туралы" </w:t>
      </w:r>
      <w:r>
        <w:rPr>
          <w:rFonts w:ascii="Times New Roman"/>
          <w:b w:val="false"/>
          <w:i w:val="false"/>
          <w:color w:val="000000"/>
          <w:sz w:val="28"/>
        </w:rPr>
        <w:t>қаулысы</w:t>
      </w:r>
      <w:r>
        <w:rPr>
          <w:rFonts w:ascii="Times New Roman"/>
          <w:b w:val="false"/>
          <w:i w:val="false"/>
          <w:color w:val="000000"/>
          <w:sz w:val="28"/>
        </w:rPr>
        <w:t xml:space="preserve"> күшін жойған болып танылсын (Нормативтік құқықтық актілерді мемлекетік тіркеу тізілімінде № 5202 болып тіркелген, 2019 жылғы 02 науырыздағы № 10 (4248) "Абай-Ақиқат" аудандық газетінде, Қазақстан Республикасы нормативтік құқықтық актілерінің эталондық бақылау банкісінде 2019 жылғы 05 науырызда электрондық түрде жарияланған) күші жойылды деп танылсын.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ауданының</w:t>
            </w:r>
            <w:r>
              <w:br/>
            </w:r>
            <w:r>
              <w:rPr>
                <w:rFonts w:ascii="Times New Roman"/>
                <w:b w:val="false"/>
                <w:i w:val="false"/>
                <w:color w:val="000000"/>
                <w:sz w:val="20"/>
              </w:rPr>
              <w:t>әкімдігі</w:t>
            </w:r>
            <w:r>
              <w:br/>
            </w:r>
            <w:r>
              <w:rPr>
                <w:rFonts w:ascii="Times New Roman"/>
                <w:b w:val="false"/>
                <w:i w:val="false"/>
                <w:color w:val="000000"/>
                <w:sz w:val="20"/>
              </w:rPr>
              <w:t>2020 жылғы 19 наурызы</w:t>
            </w:r>
            <w:r>
              <w:br/>
            </w:r>
            <w:r>
              <w:rPr>
                <w:rFonts w:ascii="Times New Roman"/>
                <w:b w:val="false"/>
                <w:i w:val="false"/>
                <w:color w:val="000000"/>
                <w:sz w:val="20"/>
              </w:rPr>
              <w:t>№ 14/01</w:t>
            </w:r>
            <w:r>
              <w:br/>
            </w:r>
            <w:r>
              <w:rPr>
                <w:rFonts w:ascii="Times New Roman"/>
                <w:b w:val="false"/>
                <w:i w:val="false"/>
                <w:color w:val="000000"/>
                <w:sz w:val="20"/>
              </w:rPr>
              <w:t>Қаулысы 1 қосымша</w:t>
            </w:r>
          </w:p>
        </w:tc>
      </w:tr>
    </w:tbl>
    <w:bookmarkStart w:name="z13" w:id="7"/>
    <w:p>
      <w:pPr>
        <w:spacing w:after="0"/>
        <w:ind w:left="0"/>
        <w:jc w:val="left"/>
      </w:pPr>
      <w:r>
        <w:rPr>
          <w:rFonts w:ascii="Times New Roman"/>
          <w:b/>
          <w:i w:val="false"/>
          <w:color w:val="000000"/>
        </w:rPr>
        <w:t xml:space="preserve"> Қылмыстық-атқару жүйесінің пробация қызметінің есебінде тұрған адамдарды жұмысқа орналастыру үшін жұмыс орындарының квотасы белгіленетін Абай ауданының ұйымдарының тізімі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4"/>
        <w:gridCol w:w="4121"/>
        <w:gridCol w:w="3172"/>
        <w:gridCol w:w="3453"/>
      </w:tblGrid>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Квоталанған жұмыс орындарының саны (бірлік)</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"Волынский" агроөнеркәсіптік кешені жауапкершілігі шектеулі серіктестігі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"Караганданеруд" акционерлік қоғамы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"Агрофирма Курма" жауапкершілігі шектеулі серіктестігі</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ауданының</w:t>
            </w:r>
            <w:r>
              <w:br/>
            </w:r>
            <w:r>
              <w:rPr>
                <w:rFonts w:ascii="Times New Roman"/>
                <w:b w:val="false"/>
                <w:i w:val="false"/>
                <w:color w:val="000000"/>
                <w:sz w:val="20"/>
              </w:rPr>
              <w:t>әкімдігі</w:t>
            </w:r>
            <w:r>
              <w:br/>
            </w:r>
            <w:r>
              <w:rPr>
                <w:rFonts w:ascii="Times New Roman"/>
                <w:b w:val="false"/>
                <w:i w:val="false"/>
                <w:color w:val="000000"/>
                <w:sz w:val="20"/>
              </w:rPr>
              <w:t>2020 жылғы 19 наурызы</w:t>
            </w:r>
            <w:r>
              <w:br/>
            </w:r>
            <w:r>
              <w:rPr>
                <w:rFonts w:ascii="Times New Roman"/>
                <w:b w:val="false"/>
                <w:i w:val="false"/>
                <w:color w:val="000000"/>
                <w:sz w:val="20"/>
              </w:rPr>
              <w:t>№ 14/01</w:t>
            </w:r>
            <w:r>
              <w:br/>
            </w:r>
            <w:r>
              <w:rPr>
                <w:rFonts w:ascii="Times New Roman"/>
                <w:b w:val="false"/>
                <w:i w:val="false"/>
                <w:color w:val="000000"/>
                <w:sz w:val="20"/>
              </w:rPr>
              <w:t>Қаулысы 2 қосымша</w:t>
            </w:r>
          </w:p>
        </w:tc>
      </w:tr>
    </w:tbl>
    <w:bookmarkStart w:name="z15" w:id="8"/>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орындарының квотасы белгіленетін Абай ауданының ұйымдарының тізімі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4474"/>
        <w:gridCol w:w="3035"/>
        <w:gridCol w:w="3304"/>
      </w:tblGrid>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 (адам)</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Квоталанған жұмыс орындарының саны (бірлік)</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электр металлургиялық комбинаты" тау-кен басқармасы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"Волынский" агроөнеркәсіптік кешені жауапкершілігі шектеулі серіктестігі</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қаласына орталық ауруханасы" коммуналдық мемлекеттік кәсіпорны</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