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1ba0" w14:textId="1fa1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әкімінің 2020 жылғы 4 ақпандағы № 01 "Табиғи сипаттағы төтенше жағдайды жариялау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әкімінің 2020 жылғы 28 мамырдағы № 03 шешімі. Қарағанды облысының Әділет департаментінде 2020 жылғы 1 маусымда № 5851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Осакаров ауданының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ауданы әкімінің 2020 жылғы 4 ақпандағы № 01 "Табиғи сипаттағы төтенше жағдайды жариялау туралы" (нормативтік құқықтық актілерді мемлекеттік тіркеу Тізілімінде № 5698 болып тіркелген, Қазақстан Республикасы нормативтік құқықтық актілерінің эталондық бақылау банкінде электрондық түрде 2020 жылы 5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