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ca75e" w14:textId="20ca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Қызылорда облысы әкімдігінің 2020 жылғы 6 ақпандағы № 163 қаулысы. Қызылорда облысының Әділет департаментінде 2020 жылғы 10 ақпанда № 7246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Қызылорда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 әкімі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ақпаны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қаулысына қосымша</w:t>
            </w:r>
          </w:p>
        </w:tc>
      </w:tr>
    </w:tbl>
    <w:bookmarkStart w:name="z11" w:id="3"/>
    <w:p>
      <w:pPr>
        <w:spacing w:after="0"/>
        <w:ind w:left="0"/>
        <w:jc w:val="left"/>
      </w:pPr>
      <w:r>
        <w:rPr>
          <w:rFonts w:ascii="Times New Roman"/>
          <w:b/>
          <w:i w:val="false"/>
          <w:color w:val="000000"/>
        </w:rPr>
        <w:t xml:space="preserve"> Қызылорда облысы әкімдігінің күші жойылды деп танылатын кейбір қаулыларының тізбесі</w:t>
      </w:r>
    </w:p>
    <w:bookmarkEnd w:id="3"/>
    <w:bookmarkStart w:name="z12" w:id="4"/>
    <w:p>
      <w:pPr>
        <w:spacing w:after="0"/>
        <w:ind w:left="0"/>
        <w:jc w:val="both"/>
      </w:pPr>
      <w:r>
        <w:rPr>
          <w:rFonts w:ascii="Times New Roman"/>
          <w:b w:val="false"/>
          <w:i w:val="false"/>
          <w:color w:val="000000"/>
          <w:sz w:val="28"/>
        </w:rPr>
        <w:t xml:space="preserve">
      1. "Мемлекеттік көрсетілетін қызмет регламентін бекіту туралы" Қызылорда облысы әкімдігінің 2015 жылғы 27 сәуірдегі </w:t>
      </w:r>
      <w:r>
        <w:rPr>
          <w:rFonts w:ascii="Times New Roman"/>
          <w:b w:val="false"/>
          <w:i w:val="false"/>
          <w:color w:val="000000"/>
          <w:sz w:val="28"/>
        </w:rPr>
        <w:t>№ 940</w:t>
      </w:r>
      <w:r>
        <w:rPr>
          <w:rFonts w:ascii="Times New Roman"/>
          <w:b w:val="false"/>
          <w:i w:val="false"/>
          <w:color w:val="000000"/>
          <w:sz w:val="28"/>
        </w:rPr>
        <w:t xml:space="preserve"> қаулысы (нормативтік құқықтық актілерді мемлекеттік тіркеу Тізілімінде 5008 нөмірімен тіркелген, "Сыр бойы" және "Кызылординские вести" газеттерінде 2015 жылғы 11 маусымда, Қазақстан Республикасы нормативтік құқықтық актілерінің "Әділет" ақпараттық-құқықтық жүйесінде 2015 жылғы 10 шілдеде жарияланған).</w:t>
      </w:r>
    </w:p>
    <w:bookmarkEnd w:id="4"/>
    <w:bookmarkStart w:name="z13" w:id="5"/>
    <w:p>
      <w:pPr>
        <w:spacing w:after="0"/>
        <w:ind w:left="0"/>
        <w:jc w:val="both"/>
      </w:pPr>
      <w:r>
        <w:rPr>
          <w:rFonts w:ascii="Times New Roman"/>
          <w:b w:val="false"/>
          <w:i w:val="false"/>
          <w:color w:val="000000"/>
          <w:sz w:val="28"/>
        </w:rPr>
        <w:t xml:space="preserve">
      2. "Мемлекеттік көрсетілетін қызметтердің регламенттерін бекіту туралы" Қызылорда облысы әкімдігінің 2015 жылғы 9 маусымдағы </w:t>
      </w:r>
      <w:r>
        <w:rPr>
          <w:rFonts w:ascii="Times New Roman"/>
          <w:b w:val="false"/>
          <w:i w:val="false"/>
          <w:color w:val="000000"/>
          <w:sz w:val="28"/>
        </w:rPr>
        <w:t>№ 33</w:t>
      </w:r>
      <w:r>
        <w:rPr>
          <w:rFonts w:ascii="Times New Roman"/>
          <w:b w:val="false"/>
          <w:i w:val="false"/>
          <w:color w:val="000000"/>
          <w:sz w:val="28"/>
        </w:rPr>
        <w:t xml:space="preserve"> қаулысы (нормативтік құқықтық актілерді мемлекеттік тіркеу Тізілімінде 5064 нөмірімен тіркелген, "Сыр бойы" және "Кызылординские вести" газеттерінде 2015 жылғы 28 шілдеде, Қазақстан Республикасы нормативтік құқықтық актілерінің "Әділет" ақпараттық-құқықтық жүйесінде 2015 жылғы 7 тамызда жарияланған).</w:t>
      </w:r>
    </w:p>
    <w:bookmarkEnd w:id="5"/>
    <w:bookmarkStart w:name="z14" w:id="6"/>
    <w:p>
      <w:pPr>
        <w:spacing w:after="0"/>
        <w:ind w:left="0"/>
        <w:jc w:val="both"/>
      </w:pPr>
      <w:r>
        <w:rPr>
          <w:rFonts w:ascii="Times New Roman"/>
          <w:b w:val="false"/>
          <w:i w:val="false"/>
          <w:color w:val="000000"/>
          <w:sz w:val="28"/>
        </w:rPr>
        <w:t xml:space="preserve">
      3. "Мемлекеттік көрсетілетін қызметтердің регламенттерін бекіту туралы" Қызылорда облысы әкімдігінің 2015 жылғы 22 маусымдағы </w:t>
      </w:r>
      <w:r>
        <w:rPr>
          <w:rFonts w:ascii="Times New Roman"/>
          <w:b w:val="false"/>
          <w:i w:val="false"/>
          <w:color w:val="000000"/>
          <w:sz w:val="28"/>
        </w:rPr>
        <w:t>№ 52</w:t>
      </w:r>
      <w:r>
        <w:rPr>
          <w:rFonts w:ascii="Times New Roman"/>
          <w:b w:val="false"/>
          <w:i w:val="false"/>
          <w:color w:val="000000"/>
          <w:sz w:val="28"/>
        </w:rPr>
        <w:t xml:space="preserve"> қаулысы (нормативтік құқықтық актілерді мемлекеттік тіркеу Тізілімінде 5067 нөмірімен тіркелген, "Сыр бойы" және "Кызылординские вести" газеттерінде 2015 жылғы 1 тамызда, Қазақстан Республикасы нормативтік құқықтық актілерінің "Әділет" ақпараттық-құқықтық жүйесінде 2015 жылғы 11 тамызда жарияланған).</w:t>
      </w:r>
    </w:p>
    <w:bookmarkEnd w:id="6"/>
    <w:bookmarkStart w:name="z15" w:id="7"/>
    <w:p>
      <w:pPr>
        <w:spacing w:after="0"/>
        <w:ind w:left="0"/>
        <w:jc w:val="both"/>
      </w:pPr>
      <w:r>
        <w:rPr>
          <w:rFonts w:ascii="Times New Roman"/>
          <w:b w:val="false"/>
          <w:i w:val="false"/>
          <w:color w:val="000000"/>
          <w:sz w:val="28"/>
        </w:rPr>
        <w:t xml:space="preserve">
      4. "Тұрғын үй-коммуналдық шаруашылық саласындағы мемлекеттік көрсетілетін қызметтер регламенттерін бекіту туралы" Қызылорда облысы әкімдігінің 2015 жылғы 23 маусымдағы </w:t>
      </w:r>
      <w:r>
        <w:rPr>
          <w:rFonts w:ascii="Times New Roman"/>
          <w:b w:val="false"/>
          <w:i w:val="false"/>
          <w:color w:val="000000"/>
          <w:sz w:val="28"/>
        </w:rPr>
        <w:t>№ 55</w:t>
      </w:r>
      <w:r>
        <w:rPr>
          <w:rFonts w:ascii="Times New Roman"/>
          <w:b w:val="false"/>
          <w:i w:val="false"/>
          <w:color w:val="000000"/>
          <w:sz w:val="28"/>
        </w:rPr>
        <w:t xml:space="preserve"> қаулысы (нормативтік құқықтық актілерді мемлекеттік тіркеу Тізілімінде 5070 нөмірімен тіркелген, "Сыр бойы" және "Кызылординские вести" газеттерінде 2015 жылғы 4 тамызда, Қазақстан Республикасы нормативтік құқықтық актілерінің "Әділет" ақпараттық-құқықтық жүйесінде 2015 жылғы 14 тамызда жарияланған).</w:t>
      </w:r>
    </w:p>
    <w:bookmarkEnd w:id="7"/>
    <w:bookmarkStart w:name="z16" w:id="8"/>
    <w:p>
      <w:pPr>
        <w:spacing w:after="0"/>
        <w:ind w:left="0"/>
        <w:jc w:val="both"/>
      </w:pPr>
      <w:r>
        <w:rPr>
          <w:rFonts w:ascii="Times New Roman"/>
          <w:b w:val="false"/>
          <w:i w:val="false"/>
          <w:color w:val="000000"/>
          <w:sz w:val="28"/>
        </w:rPr>
        <w:t xml:space="preserve">
      5. "Мемлекеттік көрсетілетін қызмет регламентін бекіту туралы" Қызылорда облысы әкімдігінің 2015 жылғы 23 шілдедегі </w:t>
      </w:r>
      <w:r>
        <w:rPr>
          <w:rFonts w:ascii="Times New Roman"/>
          <w:b w:val="false"/>
          <w:i w:val="false"/>
          <w:color w:val="000000"/>
          <w:sz w:val="28"/>
        </w:rPr>
        <w:t>№ 93</w:t>
      </w:r>
      <w:r>
        <w:rPr>
          <w:rFonts w:ascii="Times New Roman"/>
          <w:b w:val="false"/>
          <w:i w:val="false"/>
          <w:color w:val="000000"/>
          <w:sz w:val="28"/>
        </w:rPr>
        <w:t xml:space="preserve"> қаулысы (нормативтік құқықтық актілерді мемлекеттік тіркеу Тізілімінде 5103 нөмірімен тіркелген, "Кызылординские вести" және "Сыр бойы" газеттерінде 2015 жылғы 11 тамызда және 2015 жылғы 18 тамызда, Қазақстан Республикасы нормативтік құқықтық актілерінің "Әділет" ақпараттық-құқықтық жүйесінде 2015 жылғы 2 қыркүйекте жарияланған).</w:t>
      </w:r>
    </w:p>
    <w:bookmarkEnd w:id="8"/>
    <w:bookmarkStart w:name="z17" w:id="9"/>
    <w:p>
      <w:pPr>
        <w:spacing w:after="0"/>
        <w:ind w:left="0"/>
        <w:jc w:val="both"/>
      </w:pPr>
      <w:r>
        <w:rPr>
          <w:rFonts w:ascii="Times New Roman"/>
          <w:b w:val="false"/>
          <w:i w:val="false"/>
          <w:color w:val="000000"/>
          <w:sz w:val="28"/>
        </w:rPr>
        <w:t xml:space="preserve">
      6. "Мемлекеттік көрсетілетін қызметтер регламенттерін бекіту туралы" Қызылода облысы әкімдігінің 2015 жылғы 30 шілдедегі </w:t>
      </w:r>
      <w:r>
        <w:rPr>
          <w:rFonts w:ascii="Times New Roman"/>
          <w:b w:val="false"/>
          <w:i w:val="false"/>
          <w:color w:val="000000"/>
          <w:sz w:val="28"/>
        </w:rPr>
        <w:t>№ 99</w:t>
      </w:r>
      <w:r>
        <w:rPr>
          <w:rFonts w:ascii="Times New Roman"/>
          <w:b w:val="false"/>
          <w:i w:val="false"/>
          <w:color w:val="000000"/>
          <w:sz w:val="28"/>
        </w:rPr>
        <w:t xml:space="preserve"> қаулысы (нормативтік құқықтық актілерді мемлекеттік тіркеу Тізілімінде 5122 нөмірімен тіркелген, "Сыр бойы" және "Кызылординские вести" газеттерінде 2015 жылғы 5 қыркүйекте, Қазақстан Республикасы нормативтік құқықтық актілерінің "Әділет" ақпараттық-құқытық жүйесінде 2015 жылғы 21 қыркүйекте жарияланған).</w:t>
      </w:r>
    </w:p>
    <w:bookmarkEnd w:id="9"/>
    <w:bookmarkStart w:name="z18" w:id="10"/>
    <w:p>
      <w:pPr>
        <w:spacing w:after="0"/>
        <w:ind w:left="0"/>
        <w:jc w:val="both"/>
      </w:pPr>
      <w:r>
        <w:rPr>
          <w:rFonts w:ascii="Times New Roman"/>
          <w:b w:val="false"/>
          <w:i w:val="false"/>
          <w:color w:val="000000"/>
          <w:sz w:val="28"/>
        </w:rPr>
        <w:t xml:space="preserve">
      7. "Мемлекеттік көрсетілетін қызметтер регламенттерін бекіту туралы" Қызылорда облысы әкімдігінің 2015 жылғы 10 тамыздағы </w:t>
      </w:r>
      <w:r>
        <w:rPr>
          <w:rFonts w:ascii="Times New Roman"/>
          <w:b w:val="false"/>
          <w:i w:val="false"/>
          <w:color w:val="000000"/>
          <w:sz w:val="28"/>
        </w:rPr>
        <w:t>№ 118</w:t>
      </w:r>
      <w:r>
        <w:rPr>
          <w:rFonts w:ascii="Times New Roman"/>
          <w:b w:val="false"/>
          <w:i w:val="false"/>
          <w:color w:val="000000"/>
          <w:sz w:val="28"/>
        </w:rPr>
        <w:t xml:space="preserve"> қаулысы (нормативтік құқықтық актілерді мемлекеттік тіркеу Тізілімінде 5128 нөмірімен тіркелген, "Сыр бойы" және "Кызылординские вести" газеттерінде 2015 жылғы 17 қыркүйекте және 2015 жылғы 19 қыркүйекте, Қазақстан Республикасы нормативтік құқықтық актілерінің "Әділет" ақпараттық-құқықтық жүйесінде 2015 жылғы 30 қыркүйекте жарияланған).</w:t>
      </w:r>
    </w:p>
    <w:bookmarkEnd w:id="10"/>
    <w:bookmarkStart w:name="z19" w:id="11"/>
    <w:p>
      <w:pPr>
        <w:spacing w:after="0"/>
        <w:ind w:left="0"/>
        <w:jc w:val="both"/>
      </w:pPr>
      <w:r>
        <w:rPr>
          <w:rFonts w:ascii="Times New Roman"/>
          <w:b w:val="false"/>
          <w:i w:val="false"/>
          <w:color w:val="000000"/>
          <w:sz w:val="28"/>
        </w:rPr>
        <w:t xml:space="preserve">
      8. "Мемлекеттік көрсетілетін қызмет регламентін бекіту туралы" Қызылода облысы әкімдігінің 2015 жылғы 20 тамыздағы </w:t>
      </w:r>
      <w:r>
        <w:rPr>
          <w:rFonts w:ascii="Times New Roman"/>
          <w:b w:val="false"/>
          <w:i w:val="false"/>
          <w:color w:val="000000"/>
          <w:sz w:val="28"/>
        </w:rPr>
        <w:t>№ 125</w:t>
      </w:r>
      <w:r>
        <w:rPr>
          <w:rFonts w:ascii="Times New Roman"/>
          <w:b w:val="false"/>
          <w:i w:val="false"/>
          <w:color w:val="000000"/>
          <w:sz w:val="28"/>
        </w:rPr>
        <w:t xml:space="preserve"> қаулысы (нормативтік құқықтық актілерді мемлекеттік тіркеу Тізілімінде 5125 нөмірімен тіркелген, "Сыр бойы" және "Кызылординские вести" газеттерінде 2015 жылғы 12 қыркүйекте, Қазақстан Республикасы нормативтік құқықтық актілерінің "Әділет" ақпараттық-құқықтық жүйесінде 2015 жылғы 23 қыркүйекте жарияланған).</w:t>
      </w:r>
    </w:p>
    <w:bookmarkEnd w:id="11"/>
    <w:bookmarkStart w:name="z20" w:id="12"/>
    <w:p>
      <w:pPr>
        <w:spacing w:after="0"/>
        <w:ind w:left="0"/>
        <w:jc w:val="both"/>
      </w:pPr>
      <w:r>
        <w:rPr>
          <w:rFonts w:ascii="Times New Roman"/>
          <w:b w:val="false"/>
          <w:i w:val="false"/>
          <w:color w:val="000000"/>
          <w:sz w:val="28"/>
        </w:rPr>
        <w:t xml:space="preserve">
      9. "Оралман мәртебесін беру" мемлекеттік көрсетілетін қызмет регламентін бекіту туралы" Қызылорда облысы әкімдігінің 2015 жылғы 24 тамыздағы </w:t>
      </w:r>
      <w:r>
        <w:rPr>
          <w:rFonts w:ascii="Times New Roman"/>
          <w:b w:val="false"/>
          <w:i w:val="false"/>
          <w:color w:val="000000"/>
          <w:sz w:val="28"/>
        </w:rPr>
        <w:t>№ 130</w:t>
      </w:r>
      <w:r>
        <w:rPr>
          <w:rFonts w:ascii="Times New Roman"/>
          <w:b w:val="false"/>
          <w:i w:val="false"/>
          <w:color w:val="000000"/>
          <w:sz w:val="28"/>
        </w:rPr>
        <w:t xml:space="preserve"> қаулысы (нормативтік құқықтық актілерді мемлекеттік тіркеу Тізілімінде 5127 нөмірімен тіркелген, "Сыр бойы" және "Кызылординские вести" газеттерінде 2015 жылғы 12 қыркүйекте, Қазақстан Республикасы нормативтік құқықтық актілерінің "Әділет" ақпараттық-құқықтық жүйесінде 2015 жылғы 30 қыркүйекте жарияланған).</w:t>
      </w:r>
    </w:p>
    <w:bookmarkEnd w:id="12"/>
    <w:bookmarkStart w:name="z21" w:id="13"/>
    <w:p>
      <w:pPr>
        <w:spacing w:after="0"/>
        <w:ind w:left="0"/>
        <w:jc w:val="both"/>
      </w:pPr>
      <w:r>
        <w:rPr>
          <w:rFonts w:ascii="Times New Roman"/>
          <w:b w:val="false"/>
          <w:i w:val="false"/>
          <w:color w:val="000000"/>
          <w:sz w:val="28"/>
        </w:rPr>
        <w:t xml:space="preserve">
      10. "Мемлекеттік көрсетілетін қызмет регламентін бекіту туралы" Қызылорда облысы әкімдігінің 2015 жылғы 2 қыркүйектегі </w:t>
      </w:r>
      <w:r>
        <w:rPr>
          <w:rFonts w:ascii="Times New Roman"/>
          <w:b w:val="false"/>
          <w:i w:val="false"/>
          <w:color w:val="000000"/>
          <w:sz w:val="28"/>
        </w:rPr>
        <w:t>№ 142</w:t>
      </w:r>
      <w:r>
        <w:rPr>
          <w:rFonts w:ascii="Times New Roman"/>
          <w:b w:val="false"/>
          <w:i w:val="false"/>
          <w:color w:val="000000"/>
          <w:sz w:val="28"/>
        </w:rPr>
        <w:t xml:space="preserve"> қаулысы (нормативтік құқықтық актілерді мемлекеттік тіркеу Тізілімінде 5143 нөмірімен тіркелген, Сыр бойы" және "Кызылординские вести" газеттерінде 2015 жылғы 1 қазанда, Қазақстан Республикасы нормативтік құқықтық актілерінің "Әділет" ақпараттық-құқықтық жүйесінде 2015 жылғы 27 қазанда жарияланған).</w:t>
      </w:r>
    </w:p>
    <w:bookmarkEnd w:id="13"/>
    <w:bookmarkStart w:name="z22" w:id="14"/>
    <w:p>
      <w:pPr>
        <w:spacing w:after="0"/>
        <w:ind w:left="0"/>
        <w:jc w:val="both"/>
      </w:pPr>
      <w:r>
        <w:rPr>
          <w:rFonts w:ascii="Times New Roman"/>
          <w:b w:val="false"/>
          <w:i w:val="false"/>
          <w:color w:val="000000"/>
          <w:sz w:val="28"/>
        </w:rPr>
        <w:t xml:space="preserve">
      11. "Мемлекеттік көрсетілетін қызмет регламентін бекіту туралы" Қызылода облысы әкімдігінің 2015 жылғы 2 қыркүйектегі </w:t>
      </w:r>
      <w:r>
        <w:rPr>
          <w:rFonts w:ascii="Times New Roman"/>
          <w:b w:val="false"/>
          <w:i w:val="false"/>
          <w:color w:val="000000"/>
          <w:sz w:val="28"/>
        </w:rPr>
        <w:t>№ 143</w:t>
      </w:r>
      <w:r>
        <w:rPr>
          <w:rFonts w:ascii="Times New Roman"/>
          <w:b w:val="false"/>
          <w:i w:val="false"/>
          <w:color w:val="000000"/>
          <w:sz w:val="28"/>
        </w:rPr>
        <w:t xml:space="preserve"> қаулысы (нормативтік құқықтық актілерді мемлекеттік тіркеу Тізілімінде 5135 нөмірімен тіркелген, Сыр бойы" және "Кызылординские вести" газеттерінде 2015 жылғы 24 қыркүйекте, Қазақстан Республикасы нормативтік құқықтық актілерінің "Әділет" ақпараттық-құқықтық жүйесінде 2015 жылғы 27 қазанда жарияланған).</w:t>
      </w:r>
    </w:p>
    <w:bookmarkEnd w:id="14"/>
    <w:bookmarkStart w:name="z23" w:id="15"/>
    <w:p>
      <w:pPr>
        <w:spacing w:after="0"/>
        <w:ind w:left="0"/>
        <w:jc w:val="both"/>
      </w:pPr>
      <w:r>
        <w:rPr>
          <w:rFonts w:ascii="Times New Roman"/>
          <w:b w:val="false"/>
          <w:i w:val="false"/>
          <w:color w:val="000000"/>
          <w:sz w:val="28"/>
        </w:rPr>
        <w:t xml:space="preserve">
      12. "Ауыл шаруашылығы дақылдарын қорғалған топырақта өңдеп өсіру шығындарының құнын субсидиялау" мемлекеттік көрсетілетін қызмет регламентін бекіту туралы" Қызылода облысы әкімдігінің 2015 жылғы 2 қыркүйектегі </w:t>
      </w:r>
      <w:r>
        <w:rPr>
          <w:rFonts w:ascii="Times New Roman"/>
          <w:b w:val="false"/>
          <w:i w:val="false"/>
          <w:color w:val="000000"/>
          <w:sz w:val="28"/>
        </w:rPr>
        <w:t>№ 144</w:t>
      </w:r>
      <w:r>
        <w:rPr>
          <w:rFonts w:ascii="Times New Roman"/>
          <w:b w:val="false"/>
          <w:i w:val="false"/>
          <w:color w:val="000000"/>
          <w:sz w:val="28"/>
        </w:rPr>
        <w:t xml:space="preserve"> қаулысы (нормативтік құқықтық актілерді мемлекеттік тіркеу Тізілімінде 5146 нөмірімен тіркелген, "Сыр бойы" және "Кызылординские вести" газеттерінде 2015 жылғы 1 қазанда, Қазақстан Республикасы нормативтік құқықтық актілерінің "Әділет" ақпараттық-құқықтық жүйесінде 2015 жылғы 30 қазанда жарияланған).</w:t>
      </w:r>
    </w:p>
    <w:bookmarkEnd w:id="15"/>
    <w:bookmarkStart w:name="z24" w:id="16"/>
    <w:p>
      <w:pPr>
        <w:spacing w:after="0"/>
        <w:ind w:left="0"/>
        <w:jc w:val="both"/>
      </w:pPr>
      <w:r>
        <w:rPr>
          <w:rFonts w:ascii="Times New Roman"/>
          <w:b w:val="false"/>
          <w:i w:val="false"/>
          <w:color w:val="000000"/>
          <w:sz w:val="28"/>
        </w:rPr>
        <w:t xml:space="preserve">
      13. "Мемлекеттік көрсетілетін қызметтер регламенттерін бекіту туралы" Қызылорда облысы әкімдігінің 2015 жылғы 2 қыркүйектегі </w:t>
      </w:r>
      <w:r>
        <w:rPr>
          <w:rFonts w:ascii="Times New Roman"/>
          <w:b w:val="false"/>
          <w:i w:val="false"/>
          <w:color w:val="000000"/>
          <w:sz w:val="28"/>
        </w:rPr>
        <w:t>№ 145</w:t>
      </w:r>
      <w:r>
        <w:rPr>
          <w:rFonts w:ascii="Times New Roman"/>
          <w:b w:val="false"/>
          <w:i w:val="false"/>
          <w:color w:val="000000"/>
          <w:sz w:val="28"/>
        </w:rPr>
        <w:t xml:space="preserve"> қаулысы (нормативтік құқықтық актілерді мемлекеттік тіркеу Тізілімінде 5147 нөмірімен тіркелген, "Сыр бойы" және "Кызылординские вести" газеттерінде 2015 жылғы 1 қазанда, Қазақстан Республикасы нормативтік құқықтық актілерінің "Әділет" ақпараттық-құқықтық жүйесінде 2015 жылғы 2 қарашада жарияланған).</w:t>
      </w:r>
    </w:p>
    <w:bookmarkEnd w:id="16"/>
    <w:bookmarkStart w:name="z25" w:id="17"/>
    <w:p>
      <w:pPr>
        <w:spacing w:after="0"/>
        <w:ind w:left="0"/>
        <w:jc w:val="both"/>
      </w:pPr>
      <w:r>
        <w:rPr>
          <w:rFonts w:ascii="Times New Roman"/>
          <w:b w:val="false"/>
          <w:i w:val="false"/>
          <w:color w:val="000000"/>
          <w:sz w:val="28"/>
        </w:rPr>
        <w:t>
      14. "Арнайы білім беру саласындағы мемлекеттік көрсетілетін қызметтер регламенттерін бекіту туралы" Қызылорда облысы әкімдігінің 2015 жылғы 2 қыркүйектегі № 146 қаулысы (нормативтік құқықтық актілерді мемлекеттік тіркеу Тізілімінде 5157 нөмірімен тіркелген, "Сыр бойы" және "Кызылординские вести" газеттерінде 2015 жылғы 8 қазанда, Қазақстан Республикасы нормативтік құқықтық актілерінің "Әділет" ақпараттық-құқықтық жүйесінде 2015 жылғы 6 қарашада жарияланған).</w:t>
      </w:r>
    </w:p>
    <w:bookmarkEnd w:id="17"/>
    <w:bookmarkStart w:name="z26" w:id="18"/>
    <w:p>
      <w:pPr>
        <w:spacing w:after="0"/>
        <w:ind w:left="0"/>
        <w:jc w:val="both"/>
      </w:pPr>
      <w:r>
        <w:rPr>
          <w:rFonts w:ascii="Times New Roman"/>
          <w:b w:val="false"/>
          <w:i w:val="false"/>
          <w:color w:val="000000"/>
          <w:sz w:val="28"/>
        </w:rPr>
        <w:t>
      15. "Мемлекеттік көрсетілетін қызмет регламентін бекіту туралы" Қызылорда облысы әкімдігінің 2015 жылғы 27 сәуірдегі № 940 қаулысына өзгерістер енгізу туралы" Қызылорда облысы әкімдігінің 2015 жылғы 8 қыркүйектегі № 150 қаулысы (нормативтік құқықтық актілерді мемлекеттік тіркеу Тізілімінде 5145 нөмірімен тіркелген, "Сыр бойы" және "Кызылординские вести" газеттерінде 2015 жылғы 1 қазанда, Қазақстан Республикасы нормативтік құқықтық актілерінің "Әділет" ақпараттық-құқықтық жүйесінде 2015 жылғы 6 қарашада жарияланған).</w:t>
      </w:r>
    </w:p>
    <w:bookmarkEnd w:id="18"/>
    <w:bookmarkStart w:name="z27" w:id="19"/>
    <w:p>
      <w:pPr>
        <w:spacing w:after="0"/>
        <w:ind w:left="0"/>
        <w:jc w:val="both"/>
      </w:pPr>
      <w:r>
        <w:rPr>
          <w:rFonts w:ascii="Times New Roman"/>
          <w:b w:val="false"/>
          <w:i w:val="false"/>
          <w:color w:val="000000"/>
          <w:sz w:val="28"/>
        </w:rPr>
        <w:t xml:space="preserve">
      16. "Табиғат қорғау саласындағы мемлекеттік көрсетілетін қызметтердің регламенттерін бекіту туралы" Қызылорда облысы әкімдігінің 2015 жылғы 9 қыркүйектегі </w:t>
      </w:r>
      <w:r>
        <w:rPr>
          <w:rFonts w:ascii="Times New Roman"/>
          <w:b w:val="false"/>
          <w:i w:val="false"/>
          <w:color w:val="000000"/>
          <w:sz w:val="28"/>
        </w:rPr>
        <w:t>№ 155</w:t>
      </w:r>
      <w:r>
        <w:rPr>
          <w:rFonts w:ascii="Times New Roman"/>
          <w:b w:val="false"/>
          <w:i w:val="false"/>
          <w:color w:val="000000"/>
          <w:sz w:val="28"/>
        </w:rPr>
        <w:t xml:space="preserve"> қаулысы (нормативтік құқықтық актілерді мемлекеттік тіркеу Тізілімінде 5155 нөмірімен тіркелген, "Сыр бойы" және "Кызылординские вести" газеттерінде 2015 жылғы 8 қазанда, Қазақстан Республикасы нормативтік құқықтық актілерінің "Әділет" ақпараттық-құқықтық жүйесінде 2015 жылғы 2 қарашада жарияланған).</w:t>
      </w:r>
    </w:p>
    <w:bookmarkEnd w:id="19"/>
    <w:bookmarkStart w:name="z28" w:id="20"/>
    <w:p>
      <w:pPr>
        <w:spacing w:after="0"/>
        <w:ind w:left="0"/>
        <w:jc w:val="both"/>
      </w:pPr>
      <w:r>
        <w:rPr>
          <w:rFonts w:ascii="Times New Roman"/>
          <w:b w:val="false"/>
          <w:i w:val="false"/>
          <w:color w:val="000000"/>
          <w:sz w:val="28"/>
        </w:rPr>
        <w:t xml:space="preserve">
      17. "Мемлекеттік көрсетілетін қызметтер регламенттерін бекіту туралы" Қызылорда облысы әкімдігінің 2015 жылғы 9 қыркүйектегі </w:t>
      </w:r>
      <w:r>
        <w:rPr>
          <w:rFonts w:ascii="Times New Roman"/>
          <w:b w:val="false"/>
          <w:i w:val="false"/>
          <w:color w:val="000000"/>
          <w:sz w:val="28"/>
        </w:rPr>
        <w:t>№ 156</w:t>
      </w:r>
      <w:r>
        <w:rPr>
          <w:rFonts w:ascii="Times New Roman"/>
          <w:b w:val="false"/>
          <w:i w:val="false"/>
          <w:color w:val="000000"/>
          <w:sz w:val="28"/>
        </w:rPr>
        <w:t xml:space="preserve"> қаулысы (нормативтік құқықтық актілерді мемлекеттік тіркеу Тізілімінде 5163 нөмірімен тіркелген, "Сыр бойы" және "Кызылординские вести" газеттерінде 2015 жылғы 13 қазанда, Қазақстан Республикасы нормативтік құқықтық актілерінің "Әділет" ақпараттық-құқықтық жүйесінде 2015 жылғы 6 қарашада жарияланған).</w:t>
      </w:r>
    </w:p>
    <w:bookmarkEnd w:id="20"/>
    <w:bookmarkStart w:name="z29" w:id="21"/>
    <w:p>
      <w:pPr>
        <w:spacing w:after="0"/>
        <w:ind w:left="0"/>
        <w:jc w:val="both"/>
      </w:pPr>
      <w:r>
        <w:rPr>
          <w:rFonts w:ascii="Times New Roman"/>
          <w:b w:val="false"/>
          <w:i w:val="false"/>
          <w:color w:val="000000"/>
          <w:sz w:val="28"/>
        </w:rPr>
        <w:t xml:space="preserve">
      18. "Мемлекеттік көрсетілетін қызметтер регламенттерін бекіту туралы" Қызылорда облысы әкімдігінің 2015 жылғы 11 қыркүйектегі </w:t>
      </w:r>
      <w:r>
        <w:rPr>
          <w:rFonts w:ascii="Times New Roman"/>
          <w:b w:val="false"/>
          <w:i w:val="false"/>
          <w:color w:val="000000"/>
          <w:sz w:val="28"/>
        </w:rPr>
        <w:t>№ 157</w:t>
      </w:r>
      <w:r>
        <w:rPr>
          <w:rFonts w:ascii="Times New Roman"/>
          <w:b w:val="false"/>
          <w:i w:val="false"/>
          <w:color w:val="000000"/>
          <w:sz w:val="28"/>
        </w:rPr>
        <w:t xml:space="preserve"> қаулысы (нормативтік құқықтық актілерді мемлекеттік тіркеу Тізілімінде 5168 нөмірімен тіркелген, "Сыр бойы" және "Кызылординские вести" газеттерінде 2015 жылғы 17 қазанда, Қазақстан Республикасы нормативтік құқықтық актілерінің "Әділет" ақпараттық-құқықтық жүйесінде 2015 жылғы 9 қарашада жарияланған).</w:t>
      </w:r>
    </w:p>
    <w:bookmarkEnd w:id="21"/>
    <w:bookmarkStart w:name="z30" w:id="22"/>
    <w:p>
      <w:pPr>
        <w:spacing w:after="0"/>
        <w:ind w:left="0"/>
        <w:jc w:val="both"/>
      </w:pPr>
      <w:r>
        <w:rPr>
          <w:rFonts w:ascii="Times New Roman"/>
          <w:b w:val="false"/>
          <w:i w:val="false"/>
          <w:color w:val="000000"/>
          <w:sz w:val="28"/>
        </w:rPr>
        <w:t xml:space="preserve">
      19. "Қоршаған ортаны қорғау саласындағы мемлекеттік көрсетілетін қызметтердің регламенттерін бекіту туралы" Қызылорда облысы әкімдігінің 2015 жылғы 11 қыркүйектегі </w:t>
      </w:r>
      <w:r>
        <w:rPr>
          <w:rFonts w:ascii="Times New Roman"/>
          <w:b w:val="false"/>
          <w:i w:val="false"/>
          <w:color w:val="000000"/>
          <w:sz w:val="28"/>
        </w:rPr>
        <w:t>№ 159</w:t>
      </w:r>
      <w:r>
        <w:rPr>
          <w:rFonts w:ascii="Times New Roman"/>
          <w:b w:val="false"/>
          <w:i w:val="false"/>
          <w:color w:val="000000"/>
          <w:sz w:val="28"/>
        </w:rPr>
        <w:t xml:space="preserve"> қаулысы (нормативтік құқықтық актілерді мемлекеттік тіркеу Тізілімінде 5156 нөмірімен тіркелген, "Сыр бойы" және "Кызылординские вести" газеттерінде 2015 жылғы 8 қазанда, Қазақстан Республикасы нормативтік құқықтық актілерінің "Әділет" ақпараттық-құқықтық жүйесінде 2015 жылғы 6 қарашада жарияланған).</w:t>
      </w:r>
    </w:p>
    <w:bookmarkEnd w:id="22"/>
    <w:bookmarkStart w:name="z31" w:id="23"/>
    <w:p>
      <w:pPr>
        <w:spacing w:after="0"/>
        <w:ind w:left="0"/>
        <w:jc w:val="both"/>
      </w:pPr>
      <w:r>
        <w:rPr>
          <w:rFonts w:ascii="Times New Roman"/>
          <w:b w:val="false"/>
          <w:i w:val="false"/>
          <w:color w:val="000000"/>
          <w:sz w:val="28"/>
        </w:rPr>
        <w:t xml:space="preserve">
      20. "Туризм саласындағы мемлекеттік көрсетілетін қызметтер регламенттерін бекіту туралы" Қызылорда облысы әкімдігінің 2015 жылғы 11 қыркүйектегі </w:t>
      </w:r>
      <w:r>
        <w:rPr>
          <w:rFonts w:ascii="Times New Roman"/>
          <w:b w:val="false"/>
          <w:i w:val="false"/>
          <w:color w:val="000000"/>
          <w:sz w:val="28"/>
        </w:rPr>
        <w:t>№ 160</w:t>
      </w:r>
      <w:r>
        <w:rPr>
          <w:rFonts w:ascii="Times New Roman"/>
          <w:b w:val="false"/>
          <w:i w:val="false"/>
          <w:color w:val="000000"/>
          <w:sz w:val="28"/>
        </w:rPr>
        <w:t xml:space="preserve"> қаулысы (нормативтік құқықтық актілерді мемлекеттік тіркеу Тізілімінде 5169 нөмірімен тіркелген, "Сыр бойы" және "Кызылординские вести" газеттерінде 2015 жылғы 17 қазанда, Қазақстан Республикасы нормативтік құқықтық актілерінің "Әділет" ақпараттық-құқықтық жүйесінде 2015 жылғы 9 қарашада жарияланған).</w:t>
      </w:r>
    </w:p>
    <w:bookmarkEnd w:id="23"/>
    <w:bookmarkStart w:name="z32" w:id="24"/>
    <w:p>
      <w:pPr>
        <w:spacing w:after="0"/>
        <w:ind w:left="0"/>
        <w:jc w:val="both"/>
      </w:pPr>
      <w:r>
        <w:rPr>
          <w:rFonts w:ascii="Times New Roman"/>
          <w:b w:val="false"/>
          <w:i w:val="false"/>
          <w:color w:val="000000"/>
          <w:sz w:val="28"/>
        </w:rPr>
        <w:t>
      21. "Медициналық және фармацевтикалық қызмет саласындағы мемлекеттік көрсетілетін қызметтердің регламенттерін бекіту туралы" Қызылорда облысы әкімдігінің 2015 жылғы 11 қыркүйектегі № 161 қаулысы (нормативтік құқықтық актілерді мемлекеттік тіркеу Тізілімінде 5167 нөмірімен тіркелген, "Кызылординские вести" және "Сыр бойы" газеттерінде 2015 жылғы 17 қазанда, Қазақстан Республикасы нормативтік құқықтық актілерінің "Әділет" ақпараттық-құқықтық жүйесінде 2015 жылғы 16 қарашада жарияланған).</w:t>
      </w:r>
    </w:p>
    <w:bookmarkEnd w:id="24"/>
    <w:bookmarkStart w:name="z33" w:id="25"/>
    <w:p>
      <w:pPr>
        <w:spacing w:after="0"/>
        <w:ind w:left="0"/>
        <w:jc w:val="both"/>
      </w:pPr>
      <w:r>
        <w:rPr>
          <w:rFonts w:ascii="Times New Roman"/>
          <w:b w:val="false"/>
          <w:i w:val="false"/>
          <w:color w:val="000000"/>
          <w:sz w:val="28"/>
        </w:rPr>
        <w:t xml:space="preserve">
      22. "Жер қойнауын пайдалану саласындағы мемлекеттік көрсетілетін қызметтердің регламенттерін бекіту туралы" Қызылорда облысы әкімдігінің 2015 жылғы 18 қыркүйектегі </w:t>
      </w:r>
      <w:r>
        <w:rPr>
          <w:rFonts w:ascii="Times New Roman"/>
          <w:b w:val="false"/>
          <w:i w:val="false"/>
          <w:color w:val="000000"/>
          <w:sz w:val="28"/>
        </w:rPr>
        <w:t>№ 166</w:t>
      </w:r>
      <w:r>
        <w:rPr>
          <w:rFonts w:ascii="Times New Roman"/>
          <w:b w:val="false"/>
          <w:i w:val="false"/>
          <w:color w:val="000000"/>
          <w:sz w:val="28"/>
        </w:rPr>
        <w:t xml:space="preserve"> қаулысы (нормативтік құқықтық актілерді мемлекеттік тіркеу Тізілімінде 5174 нөмірімен тіркелген, "Сыр бойы" және "Кызылординские вести" газеттерінде 2015 жылғы 24 қазанда, Қазақстан Республикасы нормативтік құқықтық актілерінің "Әділет" ақпараттық-құқықтық жүйесінде 2015 жылғы 19 қарашада жарияланған).</w:t>
      </w:r>
    </w:p>
    <w:bookmarkEnd w:id="25"/>
    <w:bookmarkStart w:name="z34" w:id="26"/>
    <w:p>
      <w:pPr>
        <w:spacing w:after="0"/>
        <w:ind w:left="0"/>
        <w:jc w:val="both"/>
      </w:pPr>
      <w:r>
        <w:rPr>
          <w:rFonts w:ascii="Times New Roman"/>
          <w:b w:val="false"/>
          <w:i w:val="false"/>
          <w:color w:val="000000"/>
          <w:sz w:val="28"/>
        </w:rPr>
        <w:t xml:space="preserve">
      23. "Мемлекеттік көрсетілетін қызметтер регламенттерін бекіту туралы" Қызылорда облысы әкімдігінің 2015 жылғы 29 қыркүйектегі </w:t>
      </w:r>
      <w:r>
        <w:rPr>
          <w:rFonts w:ascii="Times New Roman"/>
          <w:b w:val="false"/>
          <w:i w:val="false"/>
          <w:color w:val="000000"/>
          <w:sz w:val="28"/>
        </w:rPr>
        <w:t>№ 174</w:t>
      </w:r>
      <w:r>
        <w:rPr>
          <w:rFonts w:ascii="Times New Roman"/>
          <w:b w:val="false"/>
          <w:i w:val="false"/>
          <w:color w:val="000000"/>
          <w:sz w:val="28"/>
        </w:rPr>
        <w:t xml:space="preserve"> қаулысы (нормативтік құқықтық актілерді мемлекеттік тіркеу Тізілімінде 5183 нөмірімен тіркелген, "Сыр бойы" және "Кызылординские вести" газеттерінде 2015 жылғы 29 қазанда, Қазақстан Республикасы нормативтік құқықтық актілерінің "Әділет" ақпараттық-құқықтық жүйесінде 2015 жылғы 16 қарашада жарияланған).</w:t>
      </w:r>
    </w:p>
    <w:bookmarkEnd w:id="26"/>
    <w:bookmarkStart w:name="z35" w:id="27"/>
    <w:p>
      <w:pPr>
        <w:spacing w:after="0"/>
        <w:ind w:left="0"/>
        <w:jc w:val="both"/>
      </w:pPr>
      <w:r>
        <w:rPr>
          <w:rFonts w:ascii="Times New Roman"/>
          <w:b w:val="false"/>
          <w:i w:val="false"/>
          <w:color w:val="000000"/>
          <w:sz w:val="28"/>
        </w:rPr>
        <w:t xml:space="preserve">
      24. "Электр энергетикасы саласындағы мемлекеттік көрсетілетін қызметтер регламенттерін бекіту туралы" Қызылорда облысы әкімдігінің 2015 жылғы 1 қазандағы </w:t>
      </w:r>
      <w:r>
        <w:rPr>
          <w:rFonts w:ascii="Times New Roman"/>
          <w:b w:val="false"/>
          <w:i w:val="false"/>
          <w:color w:val="000000"/>
          <w:sz w:val="28"/>
        </w:rPr>
        <w:t>№ 177</w:t>
      </w:r>
      <w:r>
        <w:rPr>
          <w:rFonts w:ascii="Times New Roman"/>
          <w:b w:val="false"/>
          <w:i w:val="false"/>
          <w:color w:val="000000"/>
          <w:sz w:val="28"/>
        </w:rPr>
        <w:t xml:space="preserve"> қаулысы (нормативтік құқықтық актілерді мемлекеттік тіркеу Тізілімінде 5198 нөмірімен тіркелген, "Сыр бойы" және "Кызылординские вести" газеттерінде 2015 жылғы 31 қазанда, Қазақстан Республикасы нормативтік құқықтық актілерінің "Әділет" ақпараттық-құқықтық жүйесінде 2015 жылғы 16 қарашада жарияланған).</w:t>
      </w:r>
    </w:p>
    <w:bookmarkEnd w:id="27"/>
    <w:bookmarkStart w:name="z36" w:id="28"/>
    <w:p>
      <w:pPr>
        <w:spacing w:after="0"/>
        <w:ind w:left="0"/>
        <w:jc w:val="both"/>
      </w:pPr>
      <w:r>
        <w:rPr>
          <w:rFonts w:ascii="Times New Roman"/>
          <w:b w:val="false"/>
          <w:i w:val="false"/>
          <w:color w:val="000000"/>
          <w:sz w:val="28"/>
        </w:rPr>
        <w:t xml:space="preserve">
      25. "Жер қатынастары саласындағы мемлекеттік көрсетілетін қызметтер регламенттерін бекіту туралы" Қызылорда облысы әкімдігінің 2015 жылғы 2 қазандағы </w:t>
      </w:r>
      <w:r>
        <w:rPr>
          <w:rFonts w:ascii="Times New Roman"/>
          <w:b w:val="false"/>
          <w:i w:val="false"/>
          <w:color w:val="000000"/>
          <w:sz w:val="28"/>
        </w:rPr>
        <w:t>№ 180</w:t>
      </w:r>
      <w:r>
        <w:rPr>
          <w:rFonts w:ascii="Times New Roman"/>
          <w:b w:val="false"/>
          <w:i w:val="false"/>
          <w:color w:val="000000"/>
          <w:sz w:val="28"/>
        </w:rPr>
        <w:t xml:space="preserve"> қаулысы (нормативтік құқықтық актілерді мемлекеттік тіркеу Тізілімінде 5213 нөмірімен тіркелген, "Сыр бойы" және "Кызылординские вести" газеттерінде 2015 жылғы 14 қарашада, Қазақстан Республикасы нормативтік құқықтық актілерінің "Әділет" ақпараттық-құқықтық жүйесінде 2015 жылғы 10 желтоқсанда жарияланған).</w:t>
      </w:r>
    </w:p>
    <w:bookmarkEnd w:id="28"/>
    <w:bookmarkStart w:name="z37" w:id="29"/>
    <w:p>
      <w:pPr>
        <w:spacing w:after="0"/>
        <w:ind w:left="0"/>
        <w:jc w:val="both"/>
      </w:pPr>
      <w:r>
        <w:rPr>
          <w:rFonts w:ascii="Times New Roman"/>
          <w:b w:val="false"/>
          <w:i w:val="false"/>
          <w:color w:val="000000"/>
          <w:sz w:val="28"/>
        </w:rPr>
        <w:t xml:space="preserve">
      26. "Ветеринария саласындағы мемлекеттік көрсетілетін қызметтердің регламенттерін бекіту туралы" Қызылорда облысы әкімдігінің 2015 жылғы 2 қазандағы </w:t>
      </w:r>
      <w:r>
        <w:rPr>
          <w:rFonts w:ascii="Times New Roman"/>
          <w:b w:val="false"/>
          <w:i w:val="false"/>
          <w:color w:val="000000"/>
          <w:sz w:val="28"/>
        </w:rPr>
        <w:t>№ 181</w:t>
      </w:r>
      <w:r>
        <w:rPr>
          <w:rFonts w:ascii="Times New Roman"/>
          <w:b w:val="false"/>
          <w:i w:val="false"/>
          <w:color w:val="000000"/>
          <w:sz w:val="28"/>
        </w:rPr>
        <w:t xml:space="preserve"> қаулысы (нормативтік құқықтық актілерді мемлекеттік тіркеу Тізілімінде 5200 нөмірімен тіркелген, "Сыр бойы" және "Кызылординские вести" газеттерінде 2015 жылғы 5 қарашада, Қазақстан Республикасы нормативтік құқықтық актілерінің "Әділет" ақпараттық-құқықтық жүйесінде 2015 жылғы 16 қарашада жарияланған).</w:t>
      </w:r>
    </w:p>
    <w:bookmarkEnd w:id="29"/>
    <w:bookmarkStart w:name="z38" w:id="30"/>
    <w:p>
      <w:pPr>
        <w:spacing w:after="0"/>
        <w:ind w:left="0"/>
        <w:jc w:val="both"/>
      </w:pPr>
      <w:r>
        <w:rPr>
          <w:rFonts w:ascii="Times New Roman"/>
          <w:b w:val="false"/>
          <w:i w:val="false"/>
          <w:color w:val="000000"/>
          <w:sz w:val="28"/>
        </w:rPr>
        <w:t xml:space="preserve">
      27. "Өсімдік шаруашылығы саласындағы мемлекеттік көрсетілетін қызметтер регламенттерін бекіту туралы" Қызылорда облысы әкімдігінің 2015 жылғы 9 қазандағы </w:t>
      </w:r>
      <w:r>
        <w:rPr>
          <w:rFonts w:ascii="Times New Roman"/>
          <w:b w:val="false"/>
          <w:i w:val="false"/>
          <w:color w:val="000000"/>
          <w:sz w:val="28"/>
        </w:rPr>
        <w:t>№ 185</w:t>
      </w:r>
      <w:r>
        <w:rPr>
          <w:rFonts w:ascii="Times New Roman"/>
          <w:b w:val="false"/>
          <w:i w:val="false"/>
          <w:color w:val="000000"/>
          <w:sz w:val="28"/>
        </w:rPr>
        <w:t xml:space="preserve"> қаулысы (нормативтік құқықтық актілерді мемлекеттік тіркеу Тізілімінде 5203 нөмірімен тіркелген, "Сыр бойы" және "Кызылординские вести" газеттерінде 2015 жылғы 7 қарашада, Қазақстан Республикасы нормативтік құқықтық актілерінің "Әділет" ақпараттық-құқықтық жүйесінде 2015 жылғы 19 қарашада жарияланған).</w:t>
      </w:r>
    </w:p>
    <w:bookmarkEnd w:id="30"/>
    <w:bookmarkStart w:name="z39" w:id="31"/>
    <w:p>
      <w:pPr>
        <w:spacing w:after="0"/>
        <w:ind w:left="0"/>
        <w:jc w:val="both"/>
      </w:pPr>
      <w:r>
        <w:rPr>
          <w:rFonts w:ascii="Times New Roman"/>
          <w:b w:val="false"/>
          <w:i w:val="false"/>
          <w:color w:val="000000"/>
          <w:sz w:val="28"/>
        </w:rPr>
        <w:t xml:space="preserve">
      28. "Денсаулық сақтау саласындағы мемлекеттік көрсетілетін қызметтердің регламенттерін бекіту туралы" Қызылорда облысы әкімдігінің 2015 жылғы 22 қазандағы </w:t>
      </w:r>
      <w:r>
        <w:rPr>
          <w:rFonts w:ascii="Times New Roman"/>
          <w:b w:val="false"/>
          <w:i w:val="false"/>
          <w:color w:val="000000"/>
          <w:sz w:val="28"/>
        </w:rPr>
        <w:t>№ 202</w:t>
      </w:r>
      <w:r>
        <w:rPr>
          <w:rFonts w:ascii="Times New Roman"/>
          <w:b w:val="false"/>
          <w:i w:val="false"/>
          <w:color w:val="000000"/>
          <w:sz w:val="28"/>
        </w:rPr>
        <w:t xml:space="preserve"> қаулысы (нормативтік құқықтық актілерді мемлекеттік тіркеу Тізілімінде 5234 нөмірімен тіркелген, "Сыр бойы" және "Кызылординские вести" газеттерінде 2015 жылғы 1 желтоқсанда, Қазақстан Республикасы нормативтік құқықтық актілерінің "Әділет" ақпараттық-құқықтық жүйесінде 2015 жылғы 28 желтоқсанда жарияланған).</w:t>
      </w:r>
    </w:p>
    <w:bookmarkEnd w:id="31"/>
    <w:bookmarkStart w:name="z40" w:id="32"/>
    <w:p>
      <w:pPr>
        <w:spacing w:after="0"/>
        <w:ind w:left="0"/>
        <w:jc w:val="both"/>
      </w:pPr>
      <w:r>
        <w:rPr>
          <w:rFonts w:ascii="Times New Roman"/>
          <w:b w:val="false"/>
          <w:i w:val="false"/>
          <w:color w:val="000000"/>
          <w:sz w:val="28"/>
        </w:rPr>
        <w:t>
      29. "Мемлекеттік көрсетілетін қызмет регламентін бекіту туралы" Қызылорда облысы әкімдігінің 2015 жылғы 6 қарашадағы № 210 қаулысы (нормативтік құқықтық актілерді мемлекеттік тіркеу Тізілімінде 5235 нөмірімен тіркелген, "Сыр бойы" және "Кызылординские вести" газеттерінде 2015 жылғы 5 желтоқсанда, Қазақстан Республикасы нормативтік құқықтық актілерінің "Әділет" ақпараттық-құқықтық жүйесінде 2015 жылғы 29 желтоқсанда жарияланған).</w:t>
      </w:r>
    </w:p>
    <w:bookmarkEnd w:id="32"/>
    <w:bookmarkStart w:name="z41" w:id="33"/>
    <w:p>
      <w:pPr>
        <w:spacing w:after="0"/>
        <w:ind w:left="0"/>
        <w:jc w:val="both"/>
      </w:pPr>
      <w:r>
        <w:rPr>
          <w:rFonts w:ascii="Times New Roman"/>
          <w:b w:val="false"/>
          <w:i w:val="false"/>
          <w:color w:val="000000"/>
          <w:sz w:val="28"/>
        </w:rPr>
        <w:t xml:space="preserve">
      30. "Автомобиль көлігі саласында мемлекеттік көрсетілетін қызметтер регламенттерін бекіту туралы" Қызылорда облысы әкімдігінің 2015 жылғы 20 қарашадағы </w:t>
      </w:r>
      <w:r>
        <w:rPr>
          <w:rFonts w:ascii="Times New Roman"/>
          <w:b w:val="false"/>
          <w:i w:val="false"/>
          <w:color w:val="000000"/>
          <w:sz w:val="28"/>
        </w:rPr>
        <w:t>№ 218</w:t>
      </w:r>
      <w:r>
        <w:rPr>
          <w:rFonts w:ascii="Times New Roman"/>
          <w:b w:val="false"/>
          <w:i w:val="false"/>
          <w:color w:val="000000"/>
          <w:sz w:val="28"/>
        </w:rPr>
        <w:t xml:space="preserve"> қаулысы (нормативтік құқықтық актілерді мемлекеттік тіркеу Тізілімінде 5228 нөмірімен тіркелген, "Сыр бойы" және "Кызылординские вести" газеттерінде 2015 жылғы 24 желтоқсанда, Қазақстан Республикасы нормативтік құқықтық актілерінің "Әділет" ақпараттық-құқықтық жүйесінде 2016 жылғы 26 қантарда жарияланған).</w:t>
      </w:r>
    </w:p>
    <w:bookmarkEnd w:id="33"/>
    <w:bookmarkStart w:name="z42" w:id="34"/>
    <w:p>
      <w:pPr>
        <w:spacing w:after="0"/>
        <w:ind w:left="0"/>
        <w:jc w:val="both"/>
      </w:pPr>
      <w:r>
        <w:rPr>
          <w:rFonts w:ascii="Times New Roman"/>
          <w:b w:val="false"/>
          <w:i w:val="false"/>
          <w:color w:val="000000"/>
          <w:sz w:val="28"/>
        </w:rPr>
        <w:t xml:space="preserve">
      31. "Табиғат қорғау саласындағы мемлекеттік көрсетілетін қызметтердің регламенттерін бекіту туралы" Қызылорда облысы әкімдігінің 2015 жылғы 9 қыркүйектегі № 155 қаулысына өзгеріс енгізу туралы" Қызылорда облысы әкімдігінің 2015 жылғы 28 желтоқсандағы </w:t>
      </w:r>
      <w:r>
        <w:rPr>
          <w:rFonts w:ascii="Times New Roman"/>
          <w:b w:val="false"/>
          <w:i w:val="false"/>
          <w:color w:val="000000"/>
          <w:sz w:val="28"/>
        </w:rPr>
        <w:t>№ 279</w:t>
      </w:r>
      <w:r>
        <w:rPr>
          <w:rFonts w:ascii="Times New Roman"/>
          <w:b w:val="false"/>
          <w:i w:val="false"/>
          <w:color w:val="000000"/>
          <w:sz w:val="28"/>
        </w:rPr>
        <w:t xml:space="preserve"> қаулысы (нормативтік құқықтық актілерді мемлекеттік тіркеу Тізілімінде 5328 нөмірімен тіркелген, "Сыр бойы" және "Кызылординские вести" газеттерінде 2016 жылғы 6 ақпанда, Қазақстан Республикасы нормативтік құқықтық актілерінің "Әділет" ақпараттық-құқықтық жүйесінде 2016 жылғы 4 наурызда жарияланған).</w:t>
      </w:r>
    </w:p>
    <w:bookmarkEnd w:id="34"/>
    <w:bookmarkStart w:name="z43" w:id="35"/>
    <w:p>
      <w:pPr>
        <w:spacing w:after="0"/>
        <w:ind w:left="0"/>
        <w:jc w:val="both"/>
      </w:pPr>
      <w:r>
        <w:rPr>
          <w:rFonts w:ascii="Times New Roman"/>
          <w:b w:val="false"/>
          <w:i w:val="false"/>
          <w:color w:val="000000"/>
          <w:sz w:val="28"/>
        </w:rPr>
        <w:t xml:space="preserve">
      32. "Мемлекеттік көрсетілетін қызметтердің регламенттерін бекіту туралы" Қызылорда облысы әкімдігінің 2016 жылғы 14 қантардағы </w:t>
      </w:r>
      <w:r>
        <w:rPr>
          <w:rFonts w:ascii="Times New Roman"/>
          <w:b w:val="false"/>
          <w:i w:val="false"/>
          <w:color w:val="000000"/>
          <w:sz w:val="28"/>
        </w:rPr>
        <w:t>№ 299</w:t>
      </w:r>
      <w:r>
        <w:rPr>
          <w:rFonts w:ascii="Times New Roman"/>
          <w:b w:val="false"/>
          <w:i w:val="false"/>
          <w:color w:val="000000"/>
          <w:sz w:val="28"/>
        </w:rPr>
        <w:t xml:space="preserve"> қаулысы (нормативтік құқықтық актілерді мемлекеттік тіркеу Тізілімінде 5354 нөмірімен тіркелген, "Сыр бойы" және "Кызылординские вести" газеттерінде 2016 жылғы 25 ақпанда, Қазақстан Республикасы нормативтік құқықтық актілерінің "Әділет" ақпараттық-құқықтық жүйесінде 2016 жылғы 29 сәуірде жарияланған).</w:t>
      </w:r>
    </w:p>
    <w:bookmarkEnd w:id="35"/>
    <w:bookmarkStart w:name="z44" w:id="36"/>
    <w:p>
      <w:pPr>
        <w:spacing w:after="0"/>
        <w:ind w:left="0"/>
        <w:jc w:val="both"/>
      </w:pPr>
      <w:r>
        <w:rPr>
          <w:rFonts w:ascii="Times New Roman"/>
          <w:b w:val="false"/>
          <w:i w:val="false"/>
          <w:color w:val="000000"/>
          <w:sz w:val="28"/>
        </w:rPr>
        <w:t>
      33. "Мемлекеттік көрсетілетін қызметтер регламенттерін бекіту туралы" Қызылорда облысы әкімдігінің 2016 жылғы 1 ақпандағы № 316 қаулысы (нормативтік құқықтық актілерді мемлекеттік тіркеу Тізілімінде 5374 нөмірімен тіркелген, "Сыр бойы" және "Кызылординские вести" газеттерінде 2016 жылғы 19 наурызда, Қазақстан Республикасы нормативтік құқықтық актілерінің "Әділет" ақпараттық-құқықтық жүйесінде 2016 жылғы 19 мамырда жарияланған).</w:t>
      </w:r>
    </w:p>
    <w:bookmarkEnd w:id="36"/>
    <w:bookmarkStart w:name="z45" w:id="37"/>
    <w:p>
      <w:pPr>
        <w:spacing w:after="0"/>
        <w:ind w:left="0"/>
        <w:jc w:val="both"/>
      </w:pPr>
      <w:r>
        <w:rPr>
          <w:rFonts w:ascii="Times New Roman"/>
          <w:b w:val="false"/>
          <w:i w:val="false"/>
          <w:color w:val="000000"/>
          <w:sz w:val="28"/>
        </w:rPr>
        <w:t>
      34.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Қызылорда облысы әкімдігінің 2016 жылғы 5 ақпандағы № 328 қаулысы (нормативтік құқықтық актілерді мемлекеттік тіркеу Тізілімінде 5384 нөмірімен тіркелген, "Сыр бойы" және "Кызылординские вести" газеттерінде 2016 жылғы 15 наурызда, Қазақстан Республикасы нормативтік құқықтық актілерінің "Әділет" ақпараттық-құқықтық жүйесінде 2016 жылғы 4 мамырда жарияланған).</w:t>
      </w:r>
    </w:p>
    <w:bookmarkEnd w:id="37"/>
    <w:bookmarkStart w:name="z46" w:id="38"/>
    <w:p>
      <w:pPr>
        <w:spacing w:after="0"/>
        <w:ind w:left="0"/>
        <w:jc w:val="both"/>
      </w:pPr>
      <w:r>
        <w:rPr>
          <w:rFonts w:ascii="Times New Roman"/>
          <w:b w:val="false"/>
          <w:i w:val="false"/>
          <w:color w:val="000000"/>
          <w:sz w:val="28"/>
        </w:rPr>
        <w:t>
      35. "Туризм саласындағы мемлекеттік көрсетілетін қызмет регламентін бекіту туралы" Қызылорда облысы әкімдігінің 2016 жылғы 10 ақпандағы № 340 қаулысы (нормативтік құқықтық актілерді мемлекеттік тіркеу Тізілімінде 5412 нөмірімен тіркелген, "Сыр бойы" және "Кызылординские вести" газеттерінде 2016 жылғы 12 сәуірде, Қазақстан Республикасы нормативтік құқықтық актілерінің "Әділет" ақпараттық-құқықтық жүйесінде 2016 жылғы 6 мамырда жарияланған).</w:t>
      </w:r>
    </w:p>
    <w:bookmarkEnd w:id="38"/>
    <w:bookmarkStart w:name="z47" w:id="39"/>
    <w:p>
      <w:pPr>
        <w:spacing w:after="0"/>
        <w:ind w:left="0"/>
        <w:jc w:val="both"/>
      </w:pPr>
      <w:r>
        <w:rPr>
          <w:rFonts w:ascii="Times New Roman"/>
          <w:b w:val="false"/>
          <w:i w:val="false"/>
          <w:color w:val="000000"/>
          <w:sz w:val="28"/>
        </w:rPr>
        <w:t xml:space="preserve">
      36. "Мемлекеттік көрсетілетін қызметтер регламенттерін бекіту туралы" Қызылорда облысы әкімдігінің 2015 жылғы 30 шілдедегі № 99 қаулысына өзгерістер енгізу туралы" Қызылорда облысы әкімдігінің 2016 жылғы 29 ақпандағы </w:t>
      </w:r>
      <w:r>
        <w:rPr>
          <w:rFonts w:ascii="Times New Roman"/>
          <w:b w:val="false"/>
          <w:i w:val="false"/>
          <w:color w:val="000000"/>
          <w:sz w:val="28"/>
        </w:rPr>
        <w:t>№ 357</w:t>
      </w:r>
      <w:r>
        <w:rPr>
          <w:rFonts w:ascii="Times New Roman"/>
          <w:b w:val="false"/>
          <w:i w:val="false"/>
          <w:color w:val="000000"/>
          <w:sz w:val="28"/>
        </w:rPr>
        <w:t xml:space="preserve"> қаулысы (нормативтік құқықтық актілерді мемлекеттік тіркеу Тізілімінде 5427 нөмірімен тіркелген, "Сыр бойы" және "Кызылординские вести" газеттерінде 2016 жылғы 9 сәуірде, Қазақстан Республикасы нормативтік құқықтық актілерінің "Әділет" ақпараттық-құқытық жүйесінде 2016 жылғы 4 мамырда жарияланған).</w:t>
      </w:r>
    </w:p>
    <w:bookmarkEnd w:id="39"/>
    <w:bookmarkStart w:name="z48" w:id="40"/>
    <w:p>
      <w:pPr>
        <w:spacing w:after="0"/>
        <w:ind w:left="0"/>
        <w:jc w:val="both"/>
      </w:pPr>
      <w:r>
        <w:rPr>
          <w:rFonts w:ascii="Times New Roman"/>
          <w:b w:val="false"/>
          <w:i w:val="false"/>
          <w:color w:val="000000"/>
          <w:sz w:val="28"/>
        </w:rPr>
        <w:t xml:space="preserve">
      37. "Мемлекеттік көрсетілетін қызмет регламентін бекіту туралы" Қызылорда облысы әкімдігінің 2015 жылғы 2 қыркүйектегі № 143 қаулысына өзгеріс енгізу туралы" Қызылорда облысы әкімдігінің 2016 жылғы 29 ақпандағы </w:t>
      </w:r>
      <w:r>
        <w:rPr>
          <w:rFonts w:ascii="Times New Roman"/>
          <w:b w:val="false"/>
          <w:i w:val="false"/>
          <w:color w:val="000000"/>
          <w:sz w:val="28"/>
        </w:rPr>
        <w:t>№ 358</w:t>
      </w:r>
      <w:r>
        <w:rPr>
          <w:rFonts w:ascii="Times New Roman"/>
          <w:b w:val="false"/>
          <w:i w:val="false"/>
          <w:color w:val="000000"/>
          <w:sz w:val="28"/>
        </w:rPr>
        <w:t xml:space="preserve"> қаулысы (нормативтік құқықтық актілерді мемлекеттік тіркеу Тізілімінде 5433 нөмірімен тіркелген, "Сыр бойы" және "Кызылординские вести" газеттерінде 2016 жылғы 14 сәуірде, Қазақстан Республикасы нормативтік құқықтық актілерінің "Әділет" ақпараттық-құқықтық жүйесінде 2016 жылғы 19 мамырда жарияланған).</w:t>
      </w:r>
    </w:p>
    <w:bookmarkEnd w:id="40"/>
    <w:bookmarkStart w:name="z49" w:id="41"/>
    <w:p>
      <w:pPr>
        <w:spacing w:after="0"/>
        <w:ind w:left="0"/>
        <w:jc w:val="both"/>
      </w:pPr>
      <w:r>
        <w:rPr>
          <w:rFonts w:ascii="Times New Roman"/>
          <w:b w:val="false"/>
          <w:i w:val="false"/>
          <w:color w:val="000000"/>
          <w:sz w:val="28"/>
        </w:rPr>
        <w:t>
      38. "Автомобиль көлігі саласында мемлекеттік көрсетілетін қызметтер регламенттерін бекіту туралы" Қызылорда облысы әкімдігінің 2015 жылғы 20 қарашадағы № 218 қаулысына өзгерістер енгізу туралы" Қызылорда облысы әкімдігінің 2016 жылғы 29 ақпандағы № 359 қаулысы (нормативтік құқықтық актілерді мемлекеттік тіркеу Тізілімінде 5434 нөмірімен тіркелген, "Сыр бойы" және "Кызылординские вести" газеттерінде 2016 жылғы 14 сәуірде, Қазақстан Республикасы нормативтік құқықтық актілерінің "Әділет" ақпараттық-құқықтық жүйесінде 2016 жылғы 19 мамырда жарияланған).</w:t>
      </w:r>
    </w:p>
    <w:bookmarkEnd w:id="41"/>
    <w:bookmarkStart w:name="z50" w:id="42"/>
    <w:p>
      <w:pPr>
        <w:spacing w:after="0"/>
        <w:ind w:left="0"/>
        <w:jc w:val="both"/>
      </w:pPr>
      <w:r>
        <w:rPr>
          <w:rFonts w:ascii="Times New Roman"/>
          <w:b w:val="false"/>
          <w:i w:val="false"/>
          <w:color w:val="000000"/>
          <w:sz w:val="28"/>
        </w:rPr>
        <w:t xml:space="preserve">
      39. "Мемлекеттік көрсетілетін қызмет регламентін бекіту туралы" Қызылорда облысы әкімдігінің 2015 жылғы 23 шілдедегі № 93 қаулысына өзгеріс енгізу туралы" Қызылорда облысы әкімдігінің 2016 жылғы 29 ақпандағы </w:t>
      </w:r>
      <w:r>
        <w:rPr>
          <w:rFonts w:ascii="Times New Roman"/>
          <w:b w:val="false"/>
          <w:i w:val="false"/>
          <w:color w:val="000000"/>
          <w:sz w:val="28"/>
        </w:rPr>
        <w:t>№ 360</w:t>
      </w:r>
      <w:r>
        <w:rPr>
          <w:rFonts w:ascii="Times New Roman"/>
          <w:b w:val="false"/>
          <w:i w:val="false"/>
          <w:color w:val="000000"/>
          <w:sz w:val="28"/>
        </w:rPr>
        <w:t xml:space="preserve"> қаулысы (нормативтік құқықтық актілерді мемлекеттік тіркеу Тізілімінде 5435 нөмірімен тіркелген, "Сыр бойы" және "Кызылординские вести" газеттерінде 2016 жылғы 14 сәуірде, Қазақстан Республикасы нормативтік құқықтық актілерінің "Әділет" ақпараттық-құқықтық жүйесінде 2016 жылғы 19 мамырда жарияланған).</w:t>
      </w:r>
    </w:p>
    <w:bookmarkEnd w:id="42"/>
    <w:bookmarkStart w:name="z51" w:id="43"/>
    <w:p>
      <w:pPr>
        <w:spacing w:after="0"/>
        <w:ind w:left="0"/>
        <w:jc w:val="both"/>
      </w:pPr>
      <w:r>
        <w:rPr>
          <w:rFonts w:ascii="Times New Roman"/>
          <w:b w:val="false"/>
          <w:i w:val="false"/>
          <w:color w:val="000000"/>
          <w:sz w:val="28"/>
        </w:rPr>
        <w:t>
      40. "Жер қойнауын пайдалану саласындағы мемлекеттік көрсетілетін қызметтердің регламенттерін бекіту туралы" Қызылорда облысы әкімдігінің 2015 жылғы 18 қыркүйектегі № 166 қаулысына өзгеріс енгізу туралы" Қызылорда облысы әкімдігінің 2016 жылғы 29 ақпандағы № 361 қаулысы (нормативтік құқықтық актілерді мемлекеттік тіркеу Тізілімінде 5455 нөмірімен тіркелген, "Сыр бойы" және "Кызылординские вести" газеттерінде 2016 жылғы 19 сәуірде, Қазақстан Республикасы нормативтік құқықтық актілерінің "Әділет" ақпараттық-құқықтық жүйесінде 2016 жылғы 25 мамырда жарияланған).</w:t>
      </w:r>
    </w:p>
    <w:bookmarkEnd w:id="43"/>
    <w:bookmarkStart w:name="z52" w:id="44"/>
    <w:p>
      <w:pPr>
        <w:spacing w:after="0"/>
        <w:ind w:left="0"/>
        <w:jc w:val="both"/>
      </w:pPr>
      <w:r>
        <w:rPr>
          <w:rFonts w:ascii="Times New Roman"/>
          <w:b w:val="false"/>
          <w:i w:val="false"/>
          <w:color w:val="000000"/>
          <w:sz w:val="28"/>
        </w:rPr>
        <w:t xml:space="preserve">
      41. "Мемлекеттік көрсетілетін қызметтер регламенттерін бекіту туралы" Қызылорда облысы әкімдігінің 2015 жылғы 29 қыркүйектегі № 174 қаулысына өзгеріс енгізу туралы" Қызылорда облысы әкімдігінің 2016 жылғы 29 ақпандағы </w:t>
      </w:r>
      <w:r>
        <w:rPr>
          <w:rFonts w:ascii="Times New Roman"/>
          <w:b w:val="false"/>
          <w:i w:val="false"/>
          <w:color w:val="000000"/>
          <w:sz w:val="28"/>
        </w:rPr>
        <w:t>№ 362</w:t>
      </w:r>
      <w:r>
        <w:rPr>
          <w:rFonts w:ascii="Times New Roman"/>
          <w:b w:val="false"/>
          <w:i w:val="false"/>
          <w:color w:val="000000"/>
          <w:sz w:val="28"/>
        </w:rPr>
        <w:t xml:space="preserve"> қаулысы (нормативтік құқықтық актілерді мемлекеттік тіркеу Тізілімінде 5419 нөмірімен тіркелген, "Сыр бойы" және "Кызылординские вести" газеттерінде 2016 жылғы 5 сәуірде, Қазақстан Республикасы нормативтік құқықтық актілерінің "Әділет" ақпараттық-құқықтық жүйесінде 2016 жылғы 4 мамырда жарияланған).</w:t>
      </w:r>
    </w:p>
    <w:bookmarkEnd w:id="44"/>
    <w:bookmarkStart w:name="z53" w:id="45"/>
    <w:p>
      <w:pPr>
        <w:spacing w:after="0"/>
        <w:ind w:left="0"/>
        <w:jc w:val="both"/>
      </w:pPr>
      <w:r>
        <w:rPr>
          <w:rFonts w:ascii="Times New Roman"/>
          <w:b w:val="false"/>
          <w:i w:val="false"/>
          <w:color w:val="000000"/>
          <w:sz w:val="28"/>
        </w:rPr>
        <w:t xml:space="preserve">
      42. "Оралман мәртебесін беру" мемлекеттік көрсетілетін қызмет регламентін бекіту туралы" Қызылорда облысы әкімдігінің 2015 жылғы 24 тамыздағы № 130 қаулысына өзгеріс енгізу туралы"" Қызылорда облысы әкімдігінің 2016 жылғы 29 ақпандағы </w:t>
      </w:r>
      <w:r>
        <w:rPr>
          <w:rFonts w:ascii="Times New Roman"/>
          <w:b w:val="false"/>
          <w:i w:val="false"/>
          <w:color w:val="000000"/>
          <w:sz w:val="28"/>
        </w:rPr>
        <w:t>№ 364</w:t>
      </w:r>
      <w:r>
        <w:rPr>
          <w:rFonts w:ascii="Times New Roman"/>
          <w:b w:val="false"/>
          <w:i w:val="false"/>
          <w:color w:val="000000"/>
          <w:sz w:val="28"/>
        </w:rPr>
        <w:t xml:space="preserve"> қаулысы (нормативтік құқықтық актілерді мемлекеттік тіркеу Тізілімінде 5446 нөмірімен тіркелген, "Сыр бойы" және "Кызылординские вести" газеттерінде 2016 жылғы 19 сәуірде, Қазақстан Республикасы нормативтік құқықтық актілерінің "Әділет" ақпараттық-құқықтық жүйесінде 2016 жылғы 24 мамырда жарияланған).</w:t>
      </w:r>
    </w:p>
    <w:bookmarkEnd w:id="45"/>
    <w:bookmarkStart w:name="z54" w:id="46"/>
    <w:p>
      <w:pPr>
        <w:spacing w:after="0"/>
        <w:ind w:left="0"/>
        <w:jc w:val="both"/>
      </w:pPr>
      <w:r>
        <w:rPr>
          <w:rFonts w:ascii="Times New Roman"/>
          <w:b w:val="false"/>
          <w:i w:val="false"/>
          <w:color w:val="000000"/>
          <w:sz w:val="28"/>
        </w:rPr>
        <w:t xml:space="preserve">
      43. "Мемлекеттік көрсетілетін қызметтердің регламенттерін бекіту туралы" Қызылорда облысы әкімдігінің 2015 жылғы 9 маусымдағы № 33 қаулысына өзгеріс енгізу туралы" Қызылорда облысы әкімдігінің 2016 жылғы 29 ақпандағы </w:t>
      </w:r>
      <w:r>
        <w:rPr>
          <w:rFonts w:ascii="Times New Roman"/>
          <w:b w:val="false"/>
          <w:i w:val="false"/>
          <w:color w:val="000000"/>
          <w:sz w:val="28"/>
        </w:rPr>
        <w:t>№ 365</w:t>
      </w:r>
      <w:r>
        <w:rPr>
          <w:rFonts w:ascii="Times New Roman"/>
          <w:b w:val="false"/>
          <w:i w:val="false"/>
          <w:color w:val="000000"/>
          <w:sz w:val="28"/>
        </w:rPr>
        <w:t xml:space="preserve"> қаулысы (нормативтік құқықтық актілерді мемлекеттік тіркеу Тізілімінде 5429 нөмірімен тіркелген, "Сыр бойы" және "Кызылординские вести" газеттерінде 2016 жылғы 9 сәуірде, Қазақстан Республикасы нормативтік құқықтық актілерінің "Әділет" ақпараттық-құқықтық жүйесінде 2016 жылғы 4 мамырда жарияланған).</w:t>
      </w:r>
    </w:p>
    <w:bookmarkEnd w:id="46"/>
    <w:bookmarkStart w:name="z55" w:id="47"/>
    <w:p>
      <w:pPr>
        <w:spacing w:after="0"/>
        <w:ind w:left="0"/>
        <w:jc w:val="both"/>
      </w:pPr>
      <w:r>
        <w:rPr>
          <w:rFonts w:ascii="Times New Roman"/>
          <w:b w:val="false"/>
          <w:i w:val="false"/>
          <w:color w:val="000000"/>
          <w:sz w:val="28"/>
        </w:rPr>
        <w:t xml:space="preserve">
      44. "Мемлекеттік көрсетілетін қызметтердің регламенттерін бекіту туралы" Қызылорда облысы әкімдігінің 2015 жылғы 22 маусымдағы № 52 қаулысына өзгеріс енгізу туралы" Қызылорда облысы әкімдігінің 2016 жылғы 29 ақпандағы </w:t>
      </w:r>
      <w:r>
        <w:rPr>
          <w:rFonts w:ascii="Times New Roman"/>
          <w:b w:val="false"/>
          <w:i w:val="false"/>
          <w:color w:val="000000"/>
          <w:sz w:val="28"/>
        </w:rPr>
        <w:t>№ 367</w:t>
      </w:r>
      <w:r>
        <w:rPr>
          <w:rFonts w:ascii="Times New Roman"/>
          <w:b w:val="false"/>
          <w:i w:val="false"/>
          <w:color w:val="000000"/>
          <w:sz w:val="28"/>
        </w:rPr>
        <w:t xml:space="preserve"> қаулысы (нормативтік құқықтық актілерді мемлекеттік тіркеу Тізілімінде 5420 нөмірімен тіркелген, "Сыр бойы" және "Кызылординские вести" газеттерінде 2016 жылғы 5 сәуірде, Қазақстан Республикасы нормативтік құқықтық актілерінің "Әділет" ақпараттық-құқықтық жүйесінде 2016 жылғы 4 мамырда жарияланған).</w:t>
      </w:r>
    </w:p>
    <w:bookmarkEnd w:id="47"/>
    <w:bookmarkStart w:name="z56" w:id="48"/>
    <w:p>
      <w:pPr>
        <w:spacing w:after="0"/>
        <w:ind w:left="0"/>
        <w:jc w:val="both"/>
      </w:pPr>
      <w:r>
        <w:rPr>
          <w:rFonts w:ascii="Times New Roman"/>
          <w:b w:val="false"/>
          <w:i w:val="false"/>
          <w:color w:val="000000"/>
          <w:sz w:val="28"/>
        </w:rPr>
        <w:t>
      45. "Денсаулық сақтау саласындағы мемлекеттік көрсетілетін қызметтердің регламенттерін бекіту туралы" Қызылорда облысы әкімдігінің 2015 жылғы 22 қазандағы № 202 қаулысына өзгерістер енгізу туралы" Қызылорда облысы әкімдігінің 2016 жылғы 29 ақпандағы № 368 қаулысы (нормативтік құқықтық актілерді мемлекеттік тіркеу Тізілімінде 5454 нөмірімен тіркелген, "Сыр бойы" және "Кызылординские вести" газеттерінде 2016 жылғы 19 сәуірде, Қазақстан Республикасы нормативтік құқықтық актілерінің "Әділет" ақпараттық-құқықтық жүйесінде 2016 жылғы 25 мамырда жарияланған).</w:t>
      </w:r>
    </w:p>
    <w:bookmarkEnd w:id="48"/>
    <w:bookmarkStart w:name="z57" w:id="49"/>
    <w:p>
      <w:pPr>
        <w:spacing w:after="0"/>
        <w:ind w:left="0"/>
        <w:jc w:val="both"/>
      </w:pPr>
      <w:r>
        <w:rPr>
          <w:rFonts w:ascii="Times New Roman"/>
          <w:b w:val="false"/>
          <w:i w:val="false"/>
          <w:color w:val="000000"/>
          <w:sz w:val="28"/>
        </w:rPr>
        <w:t>
      46. "Медициналық және фармацевтикалық қызмет саласындағы мемлекеттік көрсетілетін қызметтердің регламенттерін бекіту турады" Қызылорда облысы әкімдігінің 2015 жылғы 11 қыркүйектегі № 161 қаулысына өзгерістер енгізу туралы" Қызылорда облысы әкімдігінің 2016 жылғы 29 ақпандағы № 370 қаулысы (нормативтік құқықтық актілерді мемлекеттік тіркеу Тізілімінде 5457 нөмірімен тіркелген, "Сыр бойы" және "Кызылординские вести" газеттерінде 2016 жылғы 30 сәуірде, Қазақстан Республикасы нормативтік құқықтық актілерінің "Әділет" ақпараттық-құқықтық жүйесінде 2016 жылғы 25 мамырда жарияланған).</w:t>
      </w:r>
    </w:p>
    <w:bookmarkEnd w:id="49"/>
    <w:bookmarkStart w:name="z58" w:id="50"/>
    <w:p>
      <w:pPr>
        <w:spacing w:after="0"/>
        <w:ind w:left="0"/>
        <w:jc w:val="both"/>
      </w:pPr>
      <w:r>
        <w:rPr>
          <w:rFonts w:ascii="Times New Roman"/>
          <w:b w:val="false"/>
          <w:i w:val="false"/>
          <w:color w:val="000000"/>
          <w:sz w:val="28"/>
        </w:rPr>
        <w:t xml:space="preserve">
      47. "Жер қатынастары саласындағы мемлекеттік көрсетілетін қызметтер регламенттерін бекіту туралы" Қызылорда облысы әкімдігінің 2015 жылғы 2 қазандағы № 180 қаулысына өзгерістер енгізу туралы" Қызылорда облысы әкімдігінің 2016 жылғы 29 ақпандағы </w:t>
      </w:r>
      <w:r>
        <w:rPr>
          <w:rFonts w:ascii="Times New Roman"/>
          <w:b w:val="false"/>
          <w:i w:val="false"/>
          <w:color w:val="000000"/>
          <w:sz w:val="28"/>
        </w:rPr>
        <w:t>№ 375</w:t>
      </w:r>
      <w:r>
        <w:rPr>
          <w:rFonts w:ascii="Times New Roman"/>
          <w:b w:val="false"/>
          <w:i w:val="false"/>
          <w:color w:val="000000"/>
          <w:sz w:val="28"/>
        </w:rPr>
        <w:t xml:space="preserve"> қаулысы (нормативтік құқықтық актілерді мемлекеттік тіркеу Тізілімінде 5450 нөмірімен тіркелген, "Сыр бойы" және "Кызылординские вести" газеттерінде 2016 жылғы 30 сәуірде және 2016 жылғы 4 мамырда, Қазақстан Республикасы нормативтік құқықтық актілерінің "Әділет" ақпараттық-құқықтық жүйесінде 2016 жылғы 25 мамырда жарияланған).</w:t>
      </w:r>
    </w:p>
    <w:bookmarkEnd w:id="50"/>
    <w:bookmarkStart w:name="z59" w:id="51"/>
    <w:p>
      <w:pPr>
        <w:spacing w:after="0"/>
        <w:ind w:left="0"/>
        <w:jc w:val="both"/>
      </w:pPr>
      <w:r>
        <w:rPr>
          <w:rFonts w:ascii="Times New Roman"/>
          <w:b w:val="false"/>
          <w:i w:val="false"/>
          <w:color w:val="000000"/>
          <w:sz w:val="28"/>
        </w:rPr>
        <w:t xml:space="preserve">
      48. "Туризм саласындағы мемлекеттік көрсетілетін қызметтер регламенттерін бекіту туралы" Қызылорда облысы әкімдігінің 2015 жылғы 11 қыркүйектегі № 160 қаулысына өзгеріс енгізу туралы" Қызылорда облысы әкімдігінің 2016 жылғы 29 ақпандағы </w:t>
      </w:r>
      <w:r>
        <w:rPr>
          <w:rFonts w:ascii="Times New Roman"/>
          <w:b w:val="false"/>
          <w:i w:val="false"/>
          <w:color w:val="000000"/>
          <w:sz w:val="28"/>
        </w:rPr>
        <w:t>№ 376</w:t>
      </w:r>
      <w:r>
        <w:rPr>
          <w:rFonts w:ascii="Times New Roman"/>
          <w:b w:val="false"/>
          <w:i w:val="false"/>
          <w:color w:val="000000"/>
          <w:sz w:val="28"/>
        </w:rPr>
        <w:t xml:space="preserve"> қаулысы (нормативтік құқықтық актілерді мемлекеттік тіркеу Тізілімінде 5447 нөмірімен тіркелген, "Сыр бойы" және "Кызылординские вести" газеттерінде 2016 жылғы 21 сәуірде, Қазақстан Республикасы нормативтік құқықтық актілерінің "Әділет" ақпараттық-құқықтық жүйесінде 2016 жылғы 25 мамырда жарияланған).</w:t>
      </w:r>
    </w:p>
    <w:bookmarkEnd w:id="51"/>
    <w:bookmarkStart w:name="z60" w:id="52"/>
    <w:p>
      <w:pPr>
        <w:spacing w:after="0"/>
        <w:ind w:left="0"/>
        <w:jc w:val="both"/>
      </w:pPr>
      <w:r>
        <w:rPr>
          <w:rFonts w:ascii="Times New Roman"/>
          <w:b w:val="false"/>
          <w:i w:val="false"/>
          <w:color w:val="000000"/>
          <w:sz w:val="28"/>
        </w:rPr>
        <w:t xml:space="preserve">
      49. "Тұрғын үй-коммуналдық шаруашылық саласындағы мемлекеттік көрсетілетін қызметтер регламенттерін бекіту туралы" Қызылорда облысы әкімдігінің 2015 жылғы 23 маусымдағы № 55 қаулысына өзгерістер енгізу туралы" Қызылорда облысы әкімдігінің 2016 жылғы 29 ақпандағы </w:t>
      </w:r>
      <w:r>
        <w:rPr>
          <w:rFonts w:ascii="Times New Roman"/>
          <w:b w:val="false"/>
          <w:i w:val="false"/>
          <w:color w:val="000000"/>
          <w:sz w:val="28"/>
        </w:rPr>
        <w:t>№ 377</w:t>
      </w:r>
      <w:r>
        <w:rPr>
          <w:rFonts w:ascii="Times New Roman"/>
          <w:b w:val="false"/>
          <w:i w:val="false"/>
          <w:color w:val="000000"/>
          <w:sz w:val="28"/>
        </w:rPr>
        <w:t xml:space="preserve"> қаулысы (нормативтік құқықтық актілерді мемлекеттік тіркеу Тізілімінде 5458 нөмірімен тіркелген, "Сыр бойы" және "Кызылординские вести" газеттерінде 2016 жылғы 4 мамырда, Қазақстан Республикасы нормативтік құқықтық актілерінің "Әділет" ақпараттық-құқықтық жүйесінде 2016 жылғы 16 маусымда жарияланған).</w:t>
      </w:r>
    </w:p>
    <w:bookmarkEnd w:id="52"/>
    <w:bookmarkStart w:name="z61" w:id="53"/>
    <w:p>
      <w:pPr>
        <w:spacing w:after="0"/>
        <w:ind w:left="0"/>
        <w:jc w:val="both"/>
      </w:pPr>
      <w:r>
        <w:rPr>
          <w:rFonts w:ascii="Times New Roman"/>
          <w:b w:val="false"/>
          <w:i w:val="false"/>
          <w:color w:val="000000"/>
          <w:sz w:val="28"/>
        </w:rPr>
        <w:t>
      50. "Қоршаған ортаны қорғау саласындағы мемлекеттік көрсетілетін қызметтердің регламенттерін бекіту туралы" Қызылорда облысы әкімдігінің 2015 жылғы 11 қыркүйектегі № 159 қаулысына өзгерістер енгізу туралы" Қызылорда облысы әкімдігінің 2016 жылғы 29 ақпандағы № 379 қаулысы (нормативтік құқықтық актілерді мемлекеттік тіркеу Тізілімінде 5451 нөмірімен тіркелген, "Сыр бойы" және "Кызылординские вести" газеттерінде 2016 жылғы 4 мамырда, Қазақстан Республикасы нормативтік құқықтық актілерінің "Әділет" ақпараттық-құқықтық жүйесінде 2016 жылғы 16 маусымда жарияланған).</w:t>
      </w:r>
    </w:p>
    <w:bookmarkEnd w:id="53"/>
    <w:bookmarkStart w:name="z62" w:id="54"/>
    <w:p>
      <w:pPr>
        <w:spacing w:after="0"/>
        <w:ind w:left="0"/>
        <w:jc w:val="both"/>
      </w:pPr>
      <w:r>
        <w:rPr>
          <w:rFonts w:ascii="Times New Roman"/>
          <w:b w:val="false"/>
          <w:i w:val="false"/>
          <w:color w:val="000000"/>
          <w:sz w:val="28"/>
        </w:rPr>
        <w:t xml:space="preserve">
      51. "Мемлекеттік көрсетілетін қызметтер регламенттерін бекіту туралы" Қызылорда облысы әкімдігінің 2015 жылғы 9 қыркүйектегі № 156 қаулысына өзгерістер енгізу туралы" Қызылорда облысы әкімдігінің 2016 жылғы 29 ақпандағы </w:t>
      </w:r>
      <w:r>
        <w:rPr>
          <w:rFonts w:ascii="Times New Roman"/>
          <w:b w:val="false"/>
          <w:i w:val="false"/>
          <w:color w:val="000000"/>
          <w:sz w:val="28"/>
        </w:rPr>
        <w:t>№ 382</w:t>
      </w:r>
      <w:r>
        <w:rPr>
          <w:rFonts w:ascii="Times New Roman"/>
          <w:b w:val="false"/>
          <w:i w:val="false"/>
          <w:color w:val="000000"/>
          <w:sz w:val="28"/>
        </w:rPr>
        <w:t xml:space="preserve"> қаулысы (нормативтік құқықтық актілерді мемлекеттік тіркеу Тізілімінде 5453 нөмірімен тіркелген, "Сыр бойы" және "Кызылординские вести" газеттерінде 2016 жылғы 23 сәуірде және 2016 жылғы 26 сәуірде, Қазақстан Республикасы нормативтік құқықтық актілерінің "Әділет" ақпараттық-құқықтық жүйесінде 2016 жылғы 25 мамырда жарияланған).</w:t>
      </w:r>
    </w:p>
    <w:bookmarkEnd w:id="54"/>
    <w:bookmarkStart w:name="z63" w:id="55"/>
    <w:p>
      <w:pPr>
        <w:spacing w:after="0"/>
        <w:ind w:left="0"/>
        <w:jc w:val="both"/>
      </w:pPr>
      <w:r>
        <w:rPr>
          <w:rFonts w:ascii="Times New Roman"/>
          <w:b w:val="false"/>
          <w:i w:val="false"/>
          <w:color w:val="000000"/>
          <w:sz w:val="28"/>
        </w:rPr>
        <w:t xml:space="preserve">
      52. "Ауыл шаруашылығы тауарын өндірушілерге су беру қызметтерінің құнын субсидиялау" мемлекеттік көрсетілетін қызмет регламентін бекіту туралы" Қызылорда облысы әкімдігінің 2016 жылғы 28 наурыздағы </w:t>
      </w:r>
      <w:r>
        <w:rPr>
          <w:rFonts w:ascii="Times New Roman"/>
          <w:b w:val="false"/>
          <w:i w:val="false"/>
          <w:color w:val="000000"/>
          <w:sz w:val="28"/>
        </w:rPr>
        <w:t>№ 402</w:t>
      </w:r>
      <w:r>
        <w:rPr>
          <w:rFonts w:ascii="Times New Roman"/>
          <w:b w:val="false"/>
          <w:i w:val="false"/>
          <w:color w:val="000000"/>
          <w:sz w:val="28"/>
        </w:rPr>
        <w:t xml:space="preserve"> қаулысы (нормативтік құқықтық актілерді мемлекеттік тіркеу Тізілімінде 5485 нөмірімен тіркелген, "Сыр бойы" және "Кызылординские вести" газеттерінде 2016 жылғы 12 мамырда, Қазақстан Республикасы нормативтік құқықтық актілерінің "Әділет" ақпараттық-құқықтық жүйесінде 2016 жылғы 26 мамырда жарияланған).</w:t>
      </w:r>
    </w:p>
    <w:bookmarkEnd w:id="55"/>
    <w:bookmarkStart w:name="z64" w:id="56"/>
    <w:p>
      <w:pPr>
        <w:spacing w:after="0"/>
        <w:ind w:left="0"/>
        <w:jc w:val="both"/>
      </w:pPr>
      <w:r>
        <w:rPr>
          <w:rFonts w:ascii="Times New Roman"/>
          <w:b w:val="false"/>
          <w:i w:val="false"/>
          <w:color w:val="000000"/>
          <w:sz w:val="28"/>
        </w:rPr>
        <w:t xml:space="preserve">
      53. "Мемлекеттік көрсетілетін қызмет регламентін бекіту туралы" Қызылорда облысы әкімдігінің 2016 жылғы 31 наурыздағы </w:t>
      </w:r>
      <w:r>
        <w:rPr>
          <w:rFonts w:ascii="Times New Roman"/>
          <w:b w:val="false"/>
          <w:i w:val="false"/>
          <w:color w:val="000000"/>
          <w:sz w:val="28"/>
        </w:rPr>
        <w:t>№ 409</w:t>
      </w:r>
      <w:r>
        <w:rPr>
          <w:rFonts w:ascii="Times New Roman"/>
          <w:b w:val="false"/>
          <w:i w:val="false"/>
          <w:color w:val="000000"/>
          <w:sz w:val="28"/>
        </w:rPr>
        <w:t xml:space="preserve"> қаулысы (нормативтік құқықтық актілерді мемлекеттік тіркеу Тізілімінде 5493 нөмірімен тіркелген, "Сыр бойы" және "Кызылординские вести" газеттерінде 2016 жылғы 19 мамырда, Қазақстан Республикасы нормативтік құқықтық актілерінің "Әділет" ақпараттық-құқықтық жүйесінде 2016 жылғы 26 мамырда жарияланған).</w:t>
      </w:r>
    </w:p>
    <w:bookmarkEnd w:id="56"/>
    <w:bookmarkStart w:name="z65" w:id="57"/>
    <w:p>
      <w:pPr>
        <w:spacing w:after="0"/>
        <w:ind w:left="0"/>
        <w:jc w:val="both"/>
      </w:pPr>
      <w:r>
        <w:rPr>
          <w:rFonts w:ascii="Times New Roman"/>
          <w:b w:val="false"/>
          <w:i w:val="false"/>
          <w:color w:val="000000"/>
          <w:sz w:val="28"/>
        </w:rPr>
        <w:t xml:space="preserve">
      54. "Ветеринария саласындағы мемлекеттік көрсетілетін қызметтердің регламенттерін бекіту туралы" Қызылорда облысы әкімдігінің 2015 жылғы 2 қазандағы № 181 қаулысына өзгерістер енгізу туралы" Қызылорда облысы әкімдігінің 2016 жылғы 4 сәуірдегі </w:t>
      </w:r>
      <w:r>
        <w:rPr>
          <w:rFonts w:ascii="Times New Roman"/>
          <w:b w:val="false"/>
          <w:i w:val="false"/>
          <w:color w:val="000000"/>
          <w:sz w:val="28"/>
        </w:rPr>
        <w:t>№ 426</w:t>
      </w:r>
      <w:r>
        <w:rPr>
          <w:rFonts w:ascii="Times New Roman"/>
          <w:b w:val="false"/>
          <w:i w:val="false"/>
          <w:color w:val="000000"/>
          <w:sz w:val="28"/>
        </w:rPr>
        <w:t xml:space="preserve"> қаулысы (нормативтік құқықтық актілерді мемлекеттік тіркеу Тізілімінде 5474 нөмірімен тіркелген, "Сыр бойы" және "Кызылординские вести" газеттерінде 2016 жылғы 23 сәуірде, Қазақстан Республикасы нормативтік құқықтық актілерінің "Әділет" ақпараттық-құқықтық жүйесінде 2016 жылғы 25 мамырда жарияланған).</w:t>
      </w:r>
    </w:p>
    <w:bookmarkEnd w:id="57"/>
    <w:bookmarkStart w:name="z66" w:id="58"/>
    <w:p>
      <w:pPr>
        <w:spacing w:after="0"/>
        <w:ind w:left="0"/>
        <w:jc w:val="both"/>
      </w:pPr>
      <w:r>
        <w:rPr>
          <w:rFonts w:ascii="Times New Roman"/>
          <w:b w:val="false"/>
          <w:i w:val="false"/>
          <w:color w:val="000000"/>
          <w:sz w:val="28"/>
        </w:rPr>
        <w:t xml:space="preserve">
      55. "Өсімдік шаруашылығы саласындағы мемлекеттік көрсетілетін қызметтер регламенттерін бекіту туралы" Қызылорда облысы әкімдігінің 2015 жылғы 9 қазандағы № 185 қаулысына өзгеріс енгізу туралы" Қызылорда облысы әкімдігінің 2016 жылғы 8 сәуірдегі </w:t>
      </w:r>
      <w:r>
        <w:rPr>
          <w:rFonts w:ascii="Times New Roman"/>
          <w:b w:val="false"/>
          <w:i w:val="false"/>
          <w:color w:val="000000"/>
          <w:sz w:val="28"/>
        </w:rPr>
        <w:t>№ 432</w:t>
      </w:r>
      <w:r>
        <w:rPr>
          <w:rFonts w:ascii="Times New Roman"/>
          <w:b w:val="false"/>
          <w:i w:val="false"/>
          <w:color w:val="000000"/>
          <w:sz w:val="28"/>
        </w:rPr>
        <w:t xml:space="preserve"> қаулысы (нормативтік құқықтық актілерді мемлекеттік тіркеу Тізілімінде 5500 нөмірімен тіркелген, "Сыр бойы" және "Кызылординские вести" газеттерінде 2016 жылғы 17 мамырда, Қазақстан Республикасы нормативтік құқықтық актілерінің "Әділет" ақпараттық-құқықтық жүйесінде 2016 жылғы 26 мамырда жарияланған).</w:t>
      </w:r>
    </w:p>
    <w:bookmarkEnd w:id="58"/>
    <w:bookmarkStart w:name="z67" w:id="59"/>
    <w:p>
      <w:pPr>
        <w:spacing w:after="0"/>
        <w:ind w:left="0"/>
        <w:jc w:val="both"/>
      </w:pPr>
      <w:r>
        <w:rPr>
          <w:rFonts w:ascii="Times New Roman"/>
          <w:b w:val="false"/>
          <w:i w:val="false"/>
          <w:color w:val="000000"/>
          <w:sz w:val="28"/>
        </w:rPr>
        <w:t xml:space="preserve">
      56. "Ақталған адамға куәлік беру" мемлекеттік көрсетілетін қызмет регламентін бекіту туралы" Қызылорда облысы әкімдігінің 2016 жылғы 15 сәуірдегі </w:t>
      </w:r>
      <w:r>
        <w:rPr>
          <w:rFonts w:ascii="Times New Roman"/>
          <w:b w:val="false"/>
          <w:i w:val="false"/>
          <w:color w:val="000000"/>
          <w:sz w:val="28"/>
        </w:rPr>
        <w:t>№ 435</w:t>
      </w:r>
      <w:r>
        <w:rPr>
          <w:rFonts w:ascii="Times New Roman"/>
          <w:b w:val="false"/>
          <w:i w:val="false"/>
          <w:color w:val="000000"/>
          <w:sz w:val="28"/>
        </w:rPr>
        <w:t xml:space="preserve"> қаулысы (нормативтік құқықтық актілерді мемлекеттік тіркеу Тізілімінде 5504 нөмірімен тіркелген, "Сыр бойы" және "Кызылординские вести" газеттерінде 2016 жылғы 19 мамырда, Қазақстан Республикасы нормативтік құқықтық актілерінің "Әділет" ақпараттық-құқықтық жүйесінде 2016 жылғы 26 мамырда жарияланған).</w:t>
      </w:r>
    </w:p>
    <w:bookmarkEnd w:id="59"/>
    <w:bookmarkStart w:name="z68" w:id="60"/>
    <w:p>
      <w:pPr>
        <w:spacing w:after="0"/>
        <w:ind w:left="0"/>
        <w:jc w:val="both"/>
      </w:pPr>
      <w:r>
        <w:rPr>
          <w:rFonts w:ascii="Times New Roman"/>
          <w:b w:val="false"/>
          <w:i w:val="false"/>
          <w:color w:val="000000"/>
          <w:sz w:val="28"/>
        </w:rPr>
        <w:t xml:space="preserve">
      57. "Денсаулық сақтау саласындағы мемлекеттік көрсетілетін қызмет регламентін бекіту туралы" Қызылорда облысы әкімдігінің 2016 жылғы 3 маусымдағы </w:t>
      </w:r>
      <w:r>
        <w:rPr>
          <w:rFonts w:ascii="Times New Roman"/>
          <w:b w:val="false"/>
          <w:i w:val="false"/>
          <w:color w:val="000000"/>
          <w:sz w:val="28"/>
        </w:rPr>
        <w:t>№ 473</w:t>
      </w:r>
      <w:r>
        <w:rPr>
          <w:rFonts w:ascii="Times New Roman"/>
          <w:b w:val="false"/>
          <w:i w:val="false"/>
          <w:color w:val="000000"/>
          <w:sz w:val="28"/>
        </w:rPr>
        <w:t xml:space="preserve"> қаулысы (нормативтік құқықтық актілерді мемлекеттік тіркеу Тізілімінде 5553 нөмірімен тіркелген, Қазақстан Республикасы нормативтік құқықтық актілерінің "Әділет" ақпараттық-құқықтық жүйесінде 2016 жылғы 15 шілдеде, "Сыр бойы" және "Кызылординские вести" газеттерінде 2016 жылғы 16 шілдеде жарияланған).</w:t>
      </w:r>
    </w:p>
    <w:bookmarkEnd w:id="60"/>
    <w:bookmarkStart w:name="z69" w:id="61"/>
    <w:p>
      <w:pPr>
        <w:spacing w:after="0"/>
        <w:ind w:left="0"/>
        <w:jc w:val="both"/>
      </w:pPr>
      <w:r>
        <w:rPr>
          <w:rFonts w:ascii="Times New Roman"/>
          <w:b w:val="false"/>
          <w:i w:val="false"/>
          <w:color w:val="000000"/>
          <w:sz w:val="28"/>
        </w:rPr>
        <w:t xml:space="preserve">
      58. "Елді мекен шегінде объект салу үшін жер учаскесін беру" мемлекеттік көрсетілетін қызмет регламентін бекіту туралы" Қызылорда облысы әкімдігінің 2016 жылғы 7 маусымдағы </w:t>
      </w:r>
      <w:r>
        <w:rPr>
          <w:rFonts w:ascii="Times New Roman"/>
          <w:b w:val="false"/>
          <w:i w:val="false"/>
          <w:color w:val="000000"/>
          <w:sz w:val="28"/>
        </w:rPr>
        <w:t>№ 479</w:t>
      </w:r>
      <w:r>
        <w:rPr>
          <w:rFonts w:ascii="Times New Roman"/>
          <w:b w:val="false"/>
          <w:i w:val="false"/>
          <w:color w:val="000000"/>
          <w:sz w:val="28"/>
        </w:rPr>
        <w:t xml:space="preserve"> қаулысы (нормативтік құқықтық актілерді мемлекеттік тіркеу Тізілімінде 5554 нөмірімен тіркелген, "Сыр бойы" және "Кызылординские вести" газеттерінде 2016 жылғы 21 шілдеде, Қазақстан Республикасы нормативтік құқықтық актілерінің "Әділет" ақпараттық-құқықтық жүйесінде 2016 жылғы 21 шілдеде жарияланған).</w:t>
      </w:r>
    </w:p>
    <w:bookmarkEnd w:id="61"/>
    <w:bookmarkStart w:name="z70" w:id="62"/>
    <w:p>
      <w:pPr>
        <w:spacing w:after="0"/>
        <w:ind w:left="0"/>
        <w:jc w:val="both"/>
      </w:pPr>
      <w:r>
        <w:rPr>
          <w:rFonts w:ascii="Times New Roman"/>
          <w:b w:val="false"/>
          <w:i w:val="false"/>
          <w:color w:val="000000"/>
          <w:sz w:val="28"/>
        </w:rPr>
        <w:t xml:space="preserve">
      59. "Қызылорда облысы әкімдігінің кейбір қаулыларына өзгерістер енгізу туралы" Қызылорда облысы әкімдігінің 2016 жылғы 28 маусымдағы </w:t>
      </w:r>
      <w:r>
        <w:rPr>
          <w:rFonts w:ascii="Times New Roman"/>
          <w:b w:val="false"/>
          <w:i w:val="false"/>
          <w:color w:val="000000"/>
          <w:sz w:val="28"/>
        </w:rPr>
        <w:t>№ 506</w:t>
      </w:r>
      <w:r>
        <w:rPr>
          <w:rFonts w:ascii="Times New Roman"/>
          <w:b w:val="false"/>
          <w:i w:val="false"/>
          <w:color w:val="000000"/>
          <w:sz w:val="28"/>
        </w:rPr>
        <w:t xml:space="preserve"> қаулысы (нормативтік құқықтық актілерді мемлекеттік тіркеу Тізілімінде 5573 нөмірімен тіркелген, "Сыр бойы" және "Кызылординские вести" газеттерінде 2016 жылғы 16 тамызда, Қазақстан Республикасы нормативтік құқықтық актілерінің "Әділет" ақпараттық-құқықтық жүйесінде 2016 жылғы 22 тамызда жарияланған).</w:t>
      </w:r>
    </w:p>
    <w:bookmarkEnd w:id="62"/>
    <w:bookmarkStart w:name="z71" w:id="63"/>
    <w:p>
      <w:pPr>
        <w:spacing w:after="0"/>
        <w:ind w:left="0"/>
        <w:jc w:val="both"/>
      </w:pPr>
      <w:r>
        <w:rPr>
          <w:rFonts w:ascii="Times New Roman"/>
          <w:b w:val="false"/>
          <w:i w:val="false"/>
          <w:color w:val="000000"/>
          <w:sz w:val="28"/>
        </w:rPr>
        <w:t xml:space="preserve">
      60. "Сауда-саттықты (конкурстарды, аукциондарды) өткізуді талап етпейтін мемлекет меншігіндегі жер учаскелеріне құқықтарды алу" мемлекеттік көрсетілетін қызмет регламентін бекіту туралы" Қызылорда облысы әкімдігінің 2016 жылғы 7 қыркүйектегі </w:t>
      </w:r>
      <w:r>
        <w:rPr>
          <w:rFonts w:ascii="Times New Roman"/>
          <w:b w:val="false"/>
          <w:i w:val="false"/>
          <w:color w:val="000000"/>
          <w:sz w:val="28"/>
        </w:rPr>
        <w:t>№ 572</w:t>
      </w:r>
      <w:r>
        <w:rPr>
          <w:rFonts w:ascii="Times New Roman"/>
          <w:b w:val="false"/>
          <w:i w:val="false"/>
          <w:color w:val="000000"/>
          <w:sz w:val="28"/>
        </w:rPr>
        <w:t xml:space="preserve"> қаулысы (нормативтік құқықтық актілерді мемлекеттік тіркеу Тізілімінде 5611 нөмірімен тіркелген, "Сыр бойы" және "Кызылординские вести" газеттерінде 2016 жылғы 11 қазанда, Қазақстан Республикасы нормативтік құқықтық актілерінің "Әділет" ақпараттық-құқықтық жүйесінде 2016 жылғы 12 қазанда жарияланған).</w:t>
      </w:r>
    </w:p>
    <w:bookmarkEnd w:id="63"/>
    <w:bookmarkStart w:name="z72" w:id="64"/>
    <w:p>
      <w:pPr>
        <w:spacing w:after="0"/>
        <w:ind w:left="0"/>
        <w:jc w:val="both"/>
      </w:pPr>
      <w:r>
        <w:rPr>
          <w:rFonts w:ascii="Times New Roman"/>
          <w:b w:val="false"/>
          <w:i w:val="false"/>
          <w:color w:val="000000"/>
          <w:sz w:val="28"/>
        </w:rPr>
        <w:t xml:space="preserve">
      61. "Өсімдік шаруашылығы саласындағы мемлекеттік көрсетілетін қызметтер регламенттерін бекіту туралы" Қызылорда облысы әкімдігінің 2015 жылғы 9 қазандағы № 185 қаулысына өзгеріс енгізу туралы" Қызылорда облысы әкімдігінің 2016 жылғы 19 қыркүйектегі </w:t>
      </w:r>
      <w:r>
        <w:rPr>
          <w:rFonts w:ascii="Times New Roman"/>
          <w:b w:val="false"/>
          <w:i w:val="false"/>
          <w:color w:val="000000"/>
          <w:sz w:val="28"/>
        </w:rPr>
        <w:t>№ 585</w:t>
      </w:r>
      <w:r>
        <w:rPr>
          <w:rFonts w:ascii="Times New Roman"/>
          <w:b w:val="false"/>
          <w:i w:val="false"/>
          <w:color w:val="000000"/>
          <w:sz w:val="28"/>
        </w:rPr>
        <w:t xml:space="preserve"> қаулысы (нормативтік құқықтық актілерді мемлекеттік тіркеу Тізілімінде 5620 нөмірімен тіркелген, Сыр бойы" және "Кызылординские вести" газеттерінде 2016 жылғы 25 қазанда, Қазақстан Республикасы нормативтік құқықтық актілерінің "Әділет" ақпараттық-құқықтық жүйесінде 2016 жылғы 25 қазанда жарияланған).</w:t>
      </w:r>
    </w:p>
    <w:bookmarkEnd w:id="64"/>
    <w:bookmarkStart w:name="z73" w:id="65"/>
    <w:p>
      <w:pPr>
        <w:spacing w:after="0"/>
        <w:ind w:left="0"/>
        <w:jc w:val="both"/>
      </w:pPr>
      <w:r>
        <w:rPr>
          <w:rFonts w:ascii="Times New Roman"/>
          <w:b w:val="false"/>
          <w:i w:val="false"/>
          <w:color w:val="000000"/>
          <w:sz w:val="28"/>
        </w:rPr>
        <w:t xml:space="preserve">
      62. "Жер қойнауын пайдалану саласындағы мемлекеттік көрсетілетін қызметтердің регламенттерін бекіту туралы" Қызылорда облысы әкімдігінің 2015 жылғы 18 қыркүйектегі № 166 қаулысына өзгеріс енгізу туралы" Қызылорда облысы әкімдігінің 2016 жылғы 20 желтоқсандағы </w:t>
      </w:r>
      <w:r>
        <w:rPr>
          <w:rFonts w:ascii="Times New Roman"/>
          <w:b w:val="false"/>
          <w:i w:val="false"/>
          <w:color w:val="000000"/>
          <w:sz w:val="28"/>
        </w:rPr>
        <w:t>№ 664</w:t>
      </w:r>
      <w:r>
        <w:rPr>
          <w:rFonts w:ascii="Times New Roman"/>
          <w:b w:val="false"/>
          <w:i w:val="false"/>
          <w:color w:val="000000"/>
          <w:sz w:val="28"/>
        </w:rPr>
        <w:t xml:space="preserve"> қаулысы (нормативтік құқықтық актілерді мемлекеттік тіркеу Тізілімінде 5690 нөмірімен тіркелген, "Сыр бойы" және "Кызылординские вести" газеттерінде 2017 жылғы 12 қантарда, Қазақстан Республикасы нормативтік құқықтық актілерінің эталондық бақылау банкінде 2017 жылғы 22 ақпанда жарияланған).</w:t>
      </w:r>
    </w:p>
    <w:bookmarkEnd w:id="65"/>
    <w:bookmarkStart w:name="z74" w:id="66"/>
    <w:p>
      <w:pPr>
        <w:spacing w:after="0"/>
        <w:ind w:left="0"/>
        <w:jc w:val="both"/>
      </w:pPr>
      <w:r>
        <w:rPr>
          <w:rFonts w:ascii="Times New Roman"/>
          <w:b w:val="false"/>
          <w:i w:val="false"/>
          <w:color w:val="000000"/>
          <w:sz w:val="28"/>
        </w:rPr>
        <w:t xml:space="preserve">
      63. "Оралман мәртебесін беру" мемлекеттік көрсетілетін қызмет регламентін бекіту туралы" Қызылорда облысы әкімдігінің 2015 жылғы 24 тамыздағы № 130 қаулысына өзгерістер енгізу туралы" Қызылорда облысы әкімдігінің 2017 жылғы 24 ақпандағы </w:t>
      </w:r>
      <w:r>
        <w:rPr>
          <w:rFonts w:ascii="Times New Roman"/>
          <w:b w:val="false"/>
          <w:i w:val="false"/>
          <w:color w:val="000000"/>
          <w:sz w:val="28"/>
        </w:rPr>
        <w:t>№ 721</w:t>
      </w:r>
      <w:r>
        <w:rPr>
          <w:rFonts w:ascii="Times New Roman"/>
          <w:b w:val="false"/>
          <w:i w:val="false"/>
          <w:color w:val="000000"/>
          <w:sz w:val="28"/>
        </w:rPr>
        <w:t xml:space="preserve"> қаулысы (нормативтік құқықтық актілерді мемлекеттік тіркеу Тізілімінде 5750 нөмірімен тіркелген, "Сыр бойы" және "Кызылординские вести" газеттерінде 2017 жылғы 16 наурызда, Қазақстан Республикасы нормативтік құқықтық актілерінің эталондық бақылау банкінде 2017 жылғы 24 наурызда жарияланған).</w:t>
      </w:r>
    </w:p>
    <w:bookmarkEnd w:id="66"/>
    <w:bookmarkStart w:name="z75" w:id="67"/>
    <w:p>
      <w:pPr>
        <w:spacing w:after="0"/>
        <w:ind w:left="0"/>
        <w:jc w:val="both"/>
      </w:pPr>
      <w:r>
        <w:rPr>
          <w:rFonts w:ascii="Times New Roman"/>
          <w:b w:val="false"/>
          <w:i w:val="false"/>
          <w:color w:val="000000"/>
          <w:sz w:val="28"/>
        </w:rPr>
        <w:t xml:space="preserve">
      64. "Мемлекеттік көрсетілетін қызмет регламентін бекіту туралы" Қызылорда облысы әкімдігінің 2015 жылғы 20 тамыздағы № 125 қаулысына өзгеріс енгізу туралы" Қызылорда облысы әкімдігінің 2017 жылғы 17 наурыздағы </w:t>
      </w:r>
      <w:r>
        <w:rPr>
          <w:rFonts w:ascii="Times New Roman"/>
          <w:b w:val="false"/>
          <w:i w:val="false"/>
          <w:color w:val="000000"/>
          <w:sz w:val="28"/>
        </w:rPr>
        <w:t>№ 739</w:t>
      </w:r>
      <w:r>
        <w:rPr>
          <w:rFonts w:ascii="Times New Roman"/>
          <w:b w:val="false"/>
          <w:i w:val="false"/>
          <w:color w:val="000000"/>
          <w:sz w:val="28"/>
        </w:rPr>
        <w:t xml:space="preserve"> қаулысы (нормативтік құқықтық актілерді мемлекеттік тіркеу Тізілімінде 5805 нөмірімен тіркелген, "Сыр бойы" және "Кызылординские вести" газеттерінде 2017 жылғы 29 сәуірде, Қазақстан Республикасы нормативтік құқықтық актілерінің эталондық бақылау банкінде 2017 жылғы 5 мамырда жарияланған).</w:t>
      </w:r>
    </w:p>
    <w:bookmarkEnd w:id="67"/>
    <w:bookmarkStart w:name="z76" w:id="68"/>
    <w:p>
      <w:pPr>
        <w:spacing w:after="0"/>
        <w:ind w:left="0"/>
        <w:jc w:val="both"/>
      </w:pPr>
      <w:r>
        <w:rPr>
          <w:rFonts w:ascii="Times New Roman"/>
          <w:b w:val="false"/>
          <w:i w:val="false"/>
          <w:color w:val="000000"/>
          <w:sz w:val="28"/>
        </w:rPr>
        <w:t xml:space="preserve">
      65. "Мемлекеттік көрсетілетін қызметтердің регламенттерін бекіту туралы" Қызылорда облысы әкімдігінің 2015 жылғы 22 маусымдағы № 52 қаулысына өзгерістер енгізу туралы" Қызылорда облысы әкімдігінің 2017 жылғы 18 сәуірдегі </w:t>
      </w:r>
      <w:r>
        <w:rPr>
          <w:rFonts w:ascii="Times New Roman"/>
          <w:b w:val="false"/>
          <w:i w:val="false"/>
          <w:color w:val="000000"/>
          <w:sz w:val="28"/>
        </w:rPr>
        <w:t>№ 761</w:t>
      </w:r>
      <w:r>
        <w:rPr>
          <w:rFonts w:ascii="Times New Roman"/>
          <w:b w:val="false"/>
          <w:i w:val="false"/>
          <w:color w:val="000000"/>
          <w:sz w:val="28"/>
        </w:rPr>
        <w:t xml:space="preserve"> қаулысы (нормативтік құқықтық актілерді мемлекеттік тіркеу Тізілімінде 5831 нөмірімен тіркелген, "Сыр бойы" және "Кызылординские вести" газеттерінде 2017 жылғы 18 мамырда, Қазақстан Республикасы нормативтік құқықтық актілерінің эталондық бақылау банкінде 2017 жылғы 23 мамырда жарияланған).</w:t>
      </w:r>
    </w:p>
    <w:bookmarkEnd w:id="68"/>
    <w:bookmarkStart w:name="z77" w:id="69"/>
    <w:p>
      <w:pPr>
        <w:spacing w:after="0"/>
        <w:ind w:left="0"/>
        <w:jc w:val="both"/>
      </w:pPr>
      <w:r>
        <w:rPr>
          <w:rFonts w:ascii="Times New Roman"/>
          <w:b w:val="false"/>
          <w:i w:val="false"/>
          <w:color w:val="000000"/>
          <w:sz w:val="28"/>
        </w:rPr>
        <w:t xml:space="preserve">
      66. "Тұрғын үй-коммуналдық шаруашылық саласындағы мемлекеттік көрсетілетін қызметтер регламенттерін бекіту туралы" Қызылорда облысы әкімдігінің 2015 жылғы 23 маусымдағы № 55 қаулысына өзгерістер енгізу туралы" Қызылорда облысы әкімдігінің 2017 жылғы 18 сәуірдегі </w:t>
      </w:r>
      <w:r>
        <w:rPr>
          <w:rFonts w:ascii="Times New Roman"/>
          <w:b w:val="false"/>
          <w:i w:val="false"/>
          <w:color w:val="000000"/>
          <w:sz w:val="28"/>
        </w:rPr>
        <w:t>№ 763</w:t>
      </w:r>
      <w:r>
        <w:rPr>
          <w:rFonts w:ascii="Times New Roman"/>
          <w:b w:val="false"/>
          <w:i w:val="false"/>
          <w:color w:val="000000"/>
          <w:sz w:val="28"/>
        </w:rPr>
        <w:t xml:space="preserve"> қаулысы (нормативтік құқықтық актілерді мемлекеттік тіркеу Тізілімінде 5833 нөмірімен тіркелген, "Сыр бойы" және "Кызылординские вести" газеттерінде 2017 жылғы 23 мамырда, Қазақстан Республикасы нормативтік құқықтық актілерінің эталондық бақылау банкінде 2017 жылғы 25 мамырда жарияланған).</w:t>
      </w:r>
    </w:p>
    <w:bookmarkEnd w:id="69"/>
    <w:bookmarkStart w:name="z78" w:id="70"/>
    <w:p>
      <w:pPr>
        <w:spacing w:after="0"/>
        <w:ind w:left="0"/>
        <w:jc w:val="both"/>
      </w:pPr>
      <w:r>
        <w:rPr>
          <w:rFonts w:ascii="Times New Roman"/>
          <w:b w:val="false"/>
          <w:i w:val="false"/>
          <w:color w:val="000000"/>
          <w:sz w:val="28"/>
        </w:rPr>
        <w:t xml:space="preserve">
      67. "Мемлекеттік көрсетілетін қызметтер регламенттерін бекіту туралы" Қызылорда облысы әкімдігінің 2015 жылғы 29 қыркүйектегі № 174 қаулысына өзгеріс енгізу туралы" Қызылорда облысы әкімдігінің 2017 жылғы 26 мамырдағы </w:t>
      </w:r>
      <w:r>
        <w:rPr>
          <w:rFonts w:ascii="Times New Roman"/>
          <w:b w:val="false"/>
          <w:i w:val="false"/>
          <w:color w:val="000000"/>
          <w:sz w:val="28"/>
        </w:rPr>
        <w:t>№ 795</w:t>
      </w:r>
      <w:r>
        <w:rPr>
          <w:rFonts w:ascii="Times New Roman"/>
          <w:b w:val="false"/>
          <w:i w:val="false"/>
          <w:color w:val="000000"/>
          <w:sz w:val="28"/>
        </w:rPr>
        <w:t xml:space="preserve"> қаулысы (нормативтік құқықтық актілерді мемлекеттік тіркеу Тізілімінде 5861 нөмірімен тіркелген, "Сыр бойы" және "Кызылординские вести" газеттерінде 2017 жылғы 8 маусымда, Қазақстан Республикасы нормативтік құқықтық актілерінің эталондық бақылау банкінде 2017 жылғы 12 маусымда жарияланған).</w:t>
      </w:r>
    </w:p>
    <w:bookmarkEnd w:id="70"/>
    <w:bookmarkStart w:name="z79" w:id="71"/>
    <w:p>
      <w:pPr>
        <w:spacing w:after="0"/>
        <w:ind w:left="0"/>
        <w:jc w:val="both"/>
      </w:pPr>
      <w:r>
        <w:rPr>
          <w:rFonts w:ascii="Times New Roman"/>
          <w:b w:val="false"/>
          <w:i w:val="false"/>
          <w:color w:val="000000"/>
          <w:sz w:val="28"/>
        </w:rPr>
        <w:t xml:space="preserve">
      68.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Қызылорда облысы әкімдігінің 2017 жылғы 12 шілдедегі </w:t>
      </w:r>
      <w:r>
        <w:rPr>
          <w:rFonts w:ascii="Times New Roman"/>
          <w:b w:val="false"/>
          <w:i w:val="false"/>
          <w:color w:val="000000"/>
          <w:sz w:val="28"/>
        </w:rPr>
        <w:t>№ 832</w:t>
      </w:r>
      <w:r>
        <w:rPr>
          <w:rFonts w:ascii="Times New Roman"/>
          <w:b w:val="false"/>
          <w:i w:val="false"/>
          <w:color w:val="000000"/>
          <w:sz w:val="28"/>
        </w:rPr>
        <w:t xml:space="preserve"> қаулысы (нормативтік құқықтық актілерді мемлекеттік тіркеу Тізілімінде 5905 нөмірімен тіркелген, "Сыр бойы" және "Кызылординские вести" газеттерінде 2017 жылғы 22 шілдеде, Қазақстан Республикасы нормативтік құқықтық актілерінің эталондық бақылау банкінде 2017 жылғы 25 шілдеде жарияланған).</w:t>
      </w:r>
    </w:p>
    <w:bookmarkEnd w:id="71"/>
    <w:bookmarkStart w:name="z80" w:id="72"/>
    <w:p>
      <w:pPr>
        <w:spacing w:after="0"/>
        <w:ind w:left="0"/>
        <w:jc w:val="both"/>
      </w:pPr>
      <w:r>
        <w:rPr>
          <w:rFonts w:ascii="Times New Roman"/>
          <w:b w:val="false"/>
          <w:i w:val="false"/>
          <w:color w:val="000000"/>
          <w:sz w:val="28"/>
        </w:rPr>
        <w:t xml:space="preserve">
      69. "Өсімдік шаруашылығы саласындағы мемлекеттік көрсетілетін қызметтер регламенттерін бекіту туралы" Қызылорда облысы әкімдігінің 2015 жылғы 9 қазандағы № 185 қаулысына өзгеріс енгізу туралы" Қызылорда облысы әкімдігінің 2017 жылғы 21 шілдедегі </w:t>
      </w:r>
      <w:r>
        <w:rPr>
          <w:rFonts w:ascii="Times New Roman"/>
          <w:b w:val="false"/>
          <w:i w:val="false"/>
          <w:color w:val="000000"/>
          <w:sz w:val="28"/>
        </w:rPr>
        <w:t>№ 845</w:t>
      </w:r>
      <w:r>
        <w:rPr>
          <w:rFonts w:ascii="Times New Roman"/>
          <w:b w:val="false"/>
          <w:i w:val="false"/>
          <w:color w:val="000000"/>
          <w:sz w:val="28"/>
        </w:rPr>
        <w:t xml:space="preserve"> қаулысы (нормативтік құқықтық актілерді мемлекеттік тіркеу Тізілімінде 5924 нөмірімен тіркелген, "Сыр бойы" және "Кызылординские вести" газеттерінде 2017 жылғы 18 тамызда, Қазақстан Республикасы нормативтік құқықтық актілерінің эталондық бақылау банкінде 2017 жылғы 18 тамызда жарияланған).</w:t>
      </w:r>
    </w:p>
    <w:bookmarkEnd w:id="72"/>
    <w:bookmarkStart w:name="z81" w:id="73"/>
    <w:p>
      <w:pPr>
        <w:spacing w:after="0"/>
        <w:ind w:left="0"/>
        <w:jc w:val="both"/>
      </w:pPr>
      <w:r>
        <w:rPr>
          <w:rFonts w:ascii="Times New Roman"/>
          <w:b w:val="false"/>
          <w:i w:val="false"/>
          <w:color w:val="000000"/>
          <w:sz w:val="28"/>
        </w:rPr>
        <w:t xml:space="preserve">
      70. "Кәсіпкерлік саласындағы мемлекеттік көрсетілетін қызметтер регламенттерін бекіту туралы" Қызылорда облысы әкімдігінің 2017 жылғы 9 тамыздағы </w:t>
      </w:r>
      <w:r>
        <w:rPr>
          <w:rFonts w:ascii="Times New Roman"/>
          <w:b w:val="false"/>
          <w:i w:val="false"/>
          <w:color w:val="000000"/>
          <w:sz w:val="28"/>
        </w:rPr>
        <w:t>№ 852</w:t>
      </w:r>
      <w:r>
        <w:rPr>
          <w:rFonts w:ascii="Times New Roman"/>
          <w:b w:val="false"/>
          <w:i w:val="false"/>
          <w:color w:val="000000"/>
          <w:sz w:val="28"/>
        </w:rPr>
        <w:t xml:space="preserve"> қаулысы (нормативтік құқықтық актілерді мемлекеттік тіркеу Тізілімінде 5954 нөмірімен тіркелген, Қазақстан Республикасы нормативтік құқықтық актілерінің эталондық бақылау банкінде 2017 жылғы 14 қыркүйекте жарияланған).</w:t>
      </w:r>
    </w:p>
    <w:bookmarkEnd w:id="73"/>
    <w:bookmarkStart w:name="z82" w:id="74"/>
    <w:p>
      <w:pPr>
        <w:spacing w:after="0"/>
        <w:ind w:left="0"/>
        <w:jc w:val="both"/>
      </w:pPr>
      <w:r>
        <w:rPr>
          <w:rFonts w:ascii="Times New Roman"/>
          <w:b w:val="false"/>
          <w:i w:val="false"/>
          <w:color w:val="000000"/>
          <w:sz w:val="28"/>
        </w:rPr>
        <w:t xml:space="preserve">
      71. "Кемтар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регламентін бекіту туралы" Қызылорда облысы әкімдігінің 2017 жылғы 21 тамыздағы </w:t>
      </w:r>
      <w:r>
        <w:rPr>
          <w:rFonts w:ascii="Times New Roman"/>
          <w:b w:val="false"/>
          <w:i w:val="false"/>
          <w:color w:val="000000"/>
          <w:sz w:val="28"/>
        </w:rPr>
        <w:t>№ 863</w:t>
      </w:r>
      <w:r>
        <w:rPr>
          <w:rFonts w:ascii="Times New Roman"/>
          <w:b w:val="false"/>
          <w:i w:val="false"/>
          <w:color w:val="000000"/>
          <w:sz w:val="28"/>
        </w:rPr>
        <w:t xml:space="preserve"> қаулысы (нормативтік құқықтық актілерді мемлекеттік тіркеу Тізілімінде 5962 нөмірімен тіркелген, "Сыр бойы" және "Кызылординские вести" газеттерінде 2017 жылғы 19 қыркүйекте, Қазақстан Республикасы нормативтік құқықтық актілерінің эталондық бақылау банкінде 2017 жылғы 25 қыркүйекте жарияланған).</w:t>
      </w:r>
    </w:p>
    <w:bookmarkEnd w:id="74"/>
    <w:bookmarkStart w:name="z83" w:id="75"/>
    <w:p>
      <w:pPr>
        <w:spacing w:after="0"/>
        <w:ind w:left="0"/>
        <w:jc w:val="both"/>
      </w:pPr>
      <w:r>
        <w:rPr>
          <w:rFonts w:ascii="Times New Roman"/>
          <w:b w:val="false"/>
          <w:i w:val="false"/>
          <w:color w:val="000000"/>
          <w:sz w:val="28"/>
        </w:rPr>
        <w:t>
      72. "Мемлекеттік көрсетілетін қызметтер регламенттерін бекіту туралы" Қызылорда облысы әкімдігінің 2015 жылғы 9 қыркүйектегі № 156 қаулысына өзгерістер енгізу туралы" Қызылорда облысы әкімдігінің 2017 жылғы 23 тамыздағы № 864 қаулысы (нормативтік құқықтық актілерді мемлекеттік тіркеу Тізілімінде 5967 нөмірімен тіркелген, "Сыр бойы" және "Кызылординские вести" газеттерінде 2017 жылғы 23 қыркүйекте, Қазақстан Республикасы нормативтік құқықтық актілерінің эталондық бақылау банкінде 2017 жылғы 25 қыркүйекте жарияланған).</w:t>
      </w:r>
    </w:p>
    <w:bookmarkEnd w:id="75"/>
    <w:bookmarkStart w:name="z84" w:id="76"/>
    <w:p>
      <w:pPr>
        <w:spacing w:after="0"/>
        <w:ind w:left="0"/>
        <w:jc w:val="both"/>
      </w:pPr>
      <w:r>
        <w:rPr>
          <w:rFonts w:ascii="Times New Roman"/>
          <w:b w:val="false"/>
          <w:i w:val="false"/>
          <w:color w:val="000000"/>
          <w:sz w:val="28"/>
        </w:rPr>
        <w:t xml:space="preserve">
      73. "Мемлекеттік көрсетілетін қызметтер регламенттерін бекіту туралы" Қызылорда облысы әкімдігінің 2015 жылғы 9 қыркүйектегі № 156 қаулысына өзгерістер енгізу туралы" Қызылорда облысы әкімдігінің 2017 жылғы 28 қарашадағы </w:t>
      </w:r>
      <w:r>
        <w:rPr>
          <w:rFonts w:ascii="Times New Roman"/>
          <w:b w:val="false"/>
          <w:i w:val="false"/>
          <w:color w:val="000000"/>
          <w:sz w:val="28"/>
        </w:rPr>
        <w:t>№ 955</w:t>
      </w:r>
      <w:r>
        <w:rPr>
          <w:rFonts w:ascii="Times New Roman"/>
          <w:b w:val="false"/>
          <w:i w:val="false"/>
          <w:color w:val="000000"/>
          <w:sz w:val="28"/>
        </w:rPr>
        <w:t xml:space="preserve"> қаулысы (нормативтік құқықтық актілерді мемлекеттік тіркеу Тізілімінде 6081 нөмірімен тіркелген, "Сыр бойы" және "Кызылординские вести" газеттерінде 2017 жылғы 26 желтоқсанда, Қазақстан Республикасы нормативтік құқықтық актілерінің эталондық бақылау банкінде 2018 жылғы 3 қантарда жарияланған).</w:t>
      </w:r>
    </w:p>
    <w:bookmarkEnd w:id="76"/>
    <w:bookmarkStart w:name="z85" w:id="77"/>
    <w:p>
      <w:pPr>
        <w:spacing w:after="0"/>
        <w:ind w:left="0"/>
        <w:jc w:val="both"/>
      </w:pPr>
      <w:r>
        <w:rPr>
          <w:rFonts w:ascii="Times New Roman"/>
          <w:b w:val="false"/>
          <w:i w:val="false"/>
          <w:color w:val="000000"/>
          <w:sz w:val="28"/>
        </w:rPr>
        <w:t xml:space="preserve">
      74. "Мемлекеттік көрсетілетін қызметтердің регламенттерін бекіту туралы" Қызылорда облысы әкімдігінің 2017 жылғы 20 желтоқсандағы </w:t>
      </w:r>
      <w:r>
        <w:rPr>
          <w:rFonts w:ascii="Times New Roman"/>
          <w:b w:val="false"/>
          <w:i w:val="false"/>
          <w:color w:val="000000"/>
          <w:sz w:val="28"/>
        </w:rPr>
        <w:t>№ 985</w:t>
      </w:r>
      <w:r>
        <w:rPr>
          <w:rFonts w:ascii="Times New Roman"/>
          <w:b w:val="false"/>
          <w:i w:val="false"/>
          <w:color w:val="000000"/>
          <w:sz w:val="28"/>
        </w:rPr>
        <w:t xml:space="preserve"> қаулысы (нормативтік құқықтық актілерді мемлекеттік тіркеу Тізілімінде 6100 нөмірімен тіркелген, "Сыр бойы" және "Кызылординские вести" газеттерінде 2018 жылғы 9 қантарда, Қазақстан Республикасы нормативтік құқықтық актілерінің эталондық бақылау банкінде 2018 жылғы 12 қантарда жарияланған).</w:t>
      </w:r>
    </w:p>
    <w:bookmarkEnd w:id="77"/>
    <w:bookmarkStart w:name="z86" w:id="78"/>
    <w:p>
      <w:pPr>
        <w:spacing w:after="0"/>
        <w:ind w:left="0"/>
        <w:jc w:val="both"/>
      </w:pPr>
      <w:r>
        <w:rPr>
          <w:rFonts w:ascii="Times New Roman"/>
          <w:b w:val="false"/>
          <w:i w:val="false"/>
          <w:color w:val="000000"/>
          <w:sz w:val="28"/>
        </w:rPr>
        <w:t xml:space="preserve">
      75. "Мемлекеттік көрсетілетін қызметтер регламенттерін бекіту туралы" Қызылорда облысы әкімдігінің 2015 жылғы 30 шілдедегі № 99 қаулысына өзгеріс енгізу туралы" Қызылорда облысы әкімдігінің 2017 жылғы 22 желтоқсандағы </w:t>
      </w:r>
      <w:r>
        <w:rPr>
          <w:rFonts w:ascii="Times New Roman"/>
          <w:b w:val="false"/>
          <w:i w:val="false"/>
          <w:color w:val="000000"/>
          <w:sz w:val="28"/>
        </w:rPr>
        <w:t>№ 990</w:t>
      </w:r>
      <w:r>
        <w:rPr>
          <w:rFonts w:ascii="Times New Roman"/>
          <w:b w:val="false"/>
          <w:i w:val="false"/>
          <w:color w:val="000000"/>
          <w:sz w:val="28"/>
        </w:rPr>
        <w:t xml:space="preserve"> қаулысы (нормативтік құқықтық актілерді мемлекеттік тіркеу Тізілімінде 6114 нөмірімен тіркелген, "Сыр бойы" және "Кызылординские вести" газеттерінде 2018 жылғы 4 қантарда, Қазақстан Республикасы нормативтік құқықтық актілерінің эталондық бақылау банкінде 2018 жылғы 16 қантарда жарияланған).</w:t>
      </w:r>
    </w:p>
    <w:bookmarkEnd w:id="78"/>
    <w:bookmarkStart w:name="z87" w:id="79"/>
    <w:p>
      <w:pPr>
        <w:spacing w:after="0"/>
        <w:ind w:left="0"/>
        <w:jc w:val="both"/>
      </w:pPr>
      <w:r>
        <w:rPr>
          <w:rFonts w:ascii="Times New Roman"/>
          <w:b w:val="false"/>
          <w:i w:val="false"/>
          <w:color w:val="000000"/>
          <w:sz w:val="28"/>
        </w:rPr>
        <w:t xml:space="preserve">
      76. "Тұрғын үй құрылысына үлестік қатысу саласындағы мемлекеттік көрсетілетін қызметтер регламенттерін бекіту туралы" Қызылорда облысы әкімдігінің 2017 жылғы 25 желтоқсандағы </w:t>
      </w:r>
      <w:r>
        <w:rPr>
          <w:rFonts w:ascii="Times New Roman"/>
          <w:b w:val="false"/>
          <w:i w:val="false"/>
          <w:color w:val="000000"/>
          <w:sz w:val="28"/>
        </w:rPr>
        <w:t>№ 991</w:t>
      </w:r>
      <w:r>
        <w:rPr>
          <w:rFonts w:ascii="Times New Roman"/>
          <w:b w:val="false"/>
          <w:i w:val="false"/>
          <w:color w:val="000000"/>
          <w:sz w:val="28"/>
        </w:rPr>
        <w:t xml:space="preserve"> қаулысы (нормативтік құқықтық актілерді мемлекеттік тіркеу Тізілімінде 6146 нөмірімен тіркелген, "Сыр бойы" және "Кызылординские вести" газеттерінде 2018 жылғы 18 қантарда, Қазақстан Республикасы нормативтік құқықтық актілерінің эталондық бақылау банкінде 2018 жылғы 24 қантарда жарияланған).</w:t>
      </w:r>
    </w:p>
    <w:bookmarkEnd w:id="79"/>
    <w:bookmarkStart w:name="z88" w:id="80"/>
    <w:p>
      <w:pPr>
        <w:spacing w:after="0"/>
        <w:ind w:left="0"/>
        <w:jc w:val="both"/>
      </w:pPr>
      <w:r>
        <w:rPr>
          <w:rFonts w:ascii="Times New Roman"/>
          <w:b w:val="false"/>
          <w:i w:val="false"/>
          <w:color w:val="000000"/>
          <w:sz w:val="28"/>
        </w:rPr>
        <w:t xml:space="preserve">
      77. "Мемлекеттік көрсетілетін қызметтер регламенттерін бекіту туралы" Қызылорда облысы әкімдігінің 2018 жылғы 12 қантардағы </w:t>
      </w:r>
      <w:r>
        <w:rPr>
          <w:rFonts w:ascii="Times New Roman"/>
          <w:b w:val="false"/>
          <w:i w:val="false"/>
          <w:color w:val="000000"/>
          <w:sz w:val="28"/>
        </w:rPr>
        <w:t>№ 1017</w:t>
      </w:r>
      <w:r>
        <w:rPr>
          <w:rFonts w:ascii="Times New Roman"/>
          <w:b w:val="false"/>
          <w:i w:val="false"/>
          <w:color w:val="000000"/>
          <w:sz w:val="28"/>
        </w:rPr>
        <w:t xml:space="preserve"> қаулысы (нормативтік құқықтық актілерді мемлекеттік тіркеу Тізілімінде 6155 нөмірімен тіркелген, "Сыр бойы" және "Кызылординские вести" газеттерінде 2018 жылғы 1 ақпанда, Қазақстан Республикасы нормативтік құқықтық актілерінің эталондық бақылау банкінде 2018 жылғы 2 ақпанда жарияланған).</w:t>
      </w:r>
    </w:p>
    <w:bookmarkEnd w:id="80"/>
    <w:bookmarkStart w:name="z89" w:id="81"/>
    <w:p>
      <w:pPr>
        <w:spacing w:after="0"/>
        <w:ind w:left="0"/>
        <w:jc w:val="both"/>
      </w:pPr>
      <w:r>
        <w:rPr>
          <w:rFonts w:ascii="Times New Roman"/>
          <w:b w:val="false"/>
          <w:i w:val="false"/>
          <w:color w:val="000000"/>
          <w:sz w:val="28"/>
        </w:rPr>
        <w:t>
      78. "Мемлекеттік көрсетілетін қызметтер регламенттерін бекіту туралы" Қызылорда облысы әкімдігінің 2018 жылғы 22 ақпандағы № 1048 қаулысы (нормативтік құқықтық актілерді мемлекеттік тіркеу Тізілімінде 6182 нөмірімен тіркелген, Қазақстан Республикасы нормативтік құқықтық актілерінің эталондық бақылау банкінде 2018 жылғы 13 наурызда жарияланған).</w:t>
      </w:r>
    </w:p>
    <w:bookmarkEnd w:id="81"/>
    <w:bookmarkStart w:name="z90" w:id="82"/>
    <w:p>
      <w:pPr>
        <w:spacing w:after="0"/>
        <w:ind w:left="0"/>
        <w:jc w:val="both"/>
      </w:pPr>
      <w:r>
        <w:rPr>
          <w:rFonts w:ascii="Times New Roman"/>
          <w:b w:val="false"/>
          <w:i w:val="false"/>
          <w:color w:val="000000"/>
          <w:sz w:val="28"/>
        </w:rPr>
        <w:t xml:space="preserve">
      79. "Оралман мәртебесін беру" мемлекеттік көрсетілетін қызмет регламентін бекіту туралы" Қызылорда облысы әкімдігінің 2015 жылғы 24 тамыздағы № 130 қаулысына өзгеріс енгізу туралы" Қызылорда облысы әкімдігінің 2018 жылғы 23 ақпандағы </w:t>
      </w:r>
      <w:r>
        <w:rPr>
          <w:rFonts w:ascii="Times New Roman"/>
          <w:b w:val="false"/>
          <w:i w:val="false"/>
          <w:color w:val="000000"/>
          <w:sz w:val="28"/>
        </w:rPr>
        <w:t>№ 1053</w:t>
      </w:r>
      <w:r>
        <w:rPr>
          <w:rFonts w:ascii="Times New Roman"/>
          <w:b w:val="false"/>
          <w:i w:val="false"/>
          <w:color w:val="000000"/>
          <w:sz w:val="28"/>
        </w:rPr>
        <w:t xml:space="preserve"> қаулысы (нормативтік құқықтық актілерді мемлекеттік тіркеу Тізілімінде 6187 нөмірімен тіркелген, Қазақстан Республикасы нормативтік құқықтық актілерінің электрондық түрдегі эталондық бақылау банкінде 2018 жылғы 14 наурызда жарияланған).</w:t>
      </w:r>
    </w:p>
    <w:bookmarkEnd w:id="82"/>
    <w:bookmarkStart w:name="z91" w:id="83"/>
    <w:p>
      <w:pPr>
        <w:spacing w:after="0"/>
        <w:ind w:left="0"/>
        <w:jc w:val="both"/>
      </w:pPr>
      <w:r>
        <w:rPr>
          <w:rFonts w:ascii="Times New Roman"/>
          <w:b w:val="false"/>
          <w:i w:val="false"/>
          <w:color w:val="000000"/>
          <w:sz w:val="28"/>
        </w:rPr>
        <w:t xml:space="preserve">
      80. "Мемлекеттік көрсетілетін қызмет регламентін бекіту туралы" Қызылорда облысы әкімдігінің 2015 жылғы 20 тамыздағы № 125 қаулысына өзгеріс енгізу туралы" Қызылорда облысы әкімдігінің 2018 жылғы 23 ақпандағы </w:t>
      </w:r>
      <w:r>
        <w:rPr>
          <w:rFonts w:ascii="Times New Roman"/>
          <w:b w:val="false"/>
          <w:i w:val="false"/>
          <w:color w:val="000000"/>
          <w:sz w:val="28"/>
        </w:rPr>
        <w:t>№ 1054</w:t>
      </w:r>
      <w:r>
        <w:rPr>
          <w:rFonts w:ascii="Times New Roman"/>
          <w:b w:val="false"/>
          <w:i w:val="false"/>
          <w:color w:val="000000"/>
          <w:sz w:val="28"/>
        </w:rPr>
        <w:t xml:space="preserve"> қаулысы (нормативтік құқықтық актілерді мемлекеттік тіркеу Тізілімінде 6188 нөмірімен тіркелген, Қазақстан Республикасы нормативтік құқықтық актілерінің электрондық түрдегі эталондық бақылау банкінде 2018 жылғы 14 наурызда жарияланған).</w:t>
      </w:r>
    </w:p>
    <w:bookmarkEnd w:id="83"/>
    <w:bookmarkStart w:name="z92" w:id="84"/>
    <w:p>
      <w:pPr>
        <w:spacing w:after="0"/>
        <w:ind w:left="0"/>
        <w:jc w:val="both"/>
      </w:pPr>
      <w:r>
        <w:rPr>
          <w:rFonts w:ascii="Times New Roman"/>
          <w:b w:val="false"/>
          <w:i w:val="false"/>
          <w:color w:val="000000"/>
          <w:sz w:val="28"/>
        </w:rPr>
        <w:t xml:space="preserve">
      81. "Мемлекеттік көрсетілетін қызметтердің регламенттерін бекіту туралы" Қызылорда облысы әкімдігінің 2015 жылғы 9 маусымдағы № 33 қаулысына өзгерістер енгізу туралы" Қызылорда облысы әкімдігінің 2018 жылғы 27 ақпандағы </w:t>
      </w:r>
      <w:r>
        <w:rPr>
          <w:rFonts w:ascii="Times New Roman"/>
          <w:b w:val="false"/>
          <w:i w:val="false"/>
          <w:color w:val="000000"/>
          <w:sz w:val="28"/>
        </w:rPr>
        <w:t>№ 1056</w:t>
      </w:r>
      <w:r>
        <w:rPr>
          <w:rFonts w:ascii="Times New Roman"/>
          <w:b w:val="false"/>
          <w:i w:val="false"/>
          <w:color w:val="000000"/>
          <w:sz w:val="28"/>
        </w:rPr>
        <w:t xml:space="preserve"> қаулысы (нормативтік құқықтық актілерді мемлекеттік тіркеу Тізілімінде 6197 нөмірімен тіркелген, "Сыр бойы" және "Кызылординские вести" газеттерінде 2018 жылғы 17 наурызда, Қазақстан Республикасы нормативтік құқықтық актілерінің эталондық бақылау банкінде 2018 жылғы 20 наурызда жарияланған).</w:t>
      </w:r>
    </w:p>
    <w:bookmarkEnd w:id="84"/>
    <w:bookmarkStart w:name="z93" w:id="85"/>
    <w:p>
      <w:pPr>
        <w:spacing w:after="0"/>
        <w:ind w:left="0"/>
        <w:jc w:val="both"/>
      </w:pPr>
      <w:r>
        <w:rPr>
          <w:rFonts w:ascii="Times New Roman"/>
          <w:b w:val="false"/>
          <w:i w:val="false"/>
          <w:color w:val="000000"/>
          <w:sz w:val="28"/>
        </w:rPr>
        <w:t>
      82. "Мемлекеттік көрсетілетін қызметтер регламенттерін бекіту туралы" Қызылорда облысы әкімдігінің 2018 жылғы 27 ақпандағы № 1057 қаулысы (нормативтік құқықтық актілерді мемлекеттік тіркеу Тізілімінде 6196 нөмірімен тіркелген, "Сыр бойы" және "Кызылординские вести" газеттерінде 2018 жылғы 17 наурызда, Қазақстан Республикасы нормативтік құқықтық актілерінің эталондық бақылау банкінде 2018 жылғы 20 наурызда жарияланған).</w:t>
      </w:r>
    </w:p>
    <w:bookmarkEnd w:id="85"/>
    <w:bookmarkStart w:name="z94" w:id="86"/>
    <w:p>
      <w:pPr>
        <w:spacing w:after="0"/>
        <w:ind w:left="0"/>
        <w:jc w:val="both"/>
      </w:pPr>
      <w:r>
        <w:rPr>
          <w:rFonts w:ascii="Times New Roman"/>
          <w:b w:val="false"/>
          <w:i w:val="false"/>
          <w:color w:val="000000"/>
          <w:sz w:val="28"/>
        </w:rPr>
        <w:t xml:space="preserve">
      83. "Мемлекеттік көрсетілетін қызмет регламентін бекіту туралы" Қызылорда облысы әкімдігінің 2015 жылғы 27 сәуірдегі № 940 қаулысына өзгеріс енгізу туралы" Қызылорда облысы әкімдігінің 2018 жылғы 2 наурыздағы </w:t>
      </w:r>
      <w:r>
        <w:rPr>
          <w:rFonts w:ascii="Times New Roman"/>
          <w:b w:val="false"/>
          <w:i w:val="false"/>
          <w:color w:val="000000"/>
          <w:sz w:val="28"/>
        </w:rPr>
        <w:t>№ 1063</w:t>
      </w:r>
      <w:r>
        <w:rPr>
          <w:rFonts w:ascii="Times New Roman"/>
          <w:b w:val="false"/>
          <w:i w:val="false"/>
          <w:color w:val="000000"/>
          <w:sz w:val="28"/>
        </w:rPr>
        <w:t xml:space="preserve"> қаулысы (нормативтік құқықтық актілерді мемлекеттік тіркеу Тізілімінде 6200 нөмірімен тіркелген, Қазақстан Республикасы нормативтік құқықтық актілерінің эталондық бақылау банкінде 2018 жылғы 26 наурызда жарияланған).</w:t>
      </w:r>
    </w:p>
    <w:bookmarkEnd w:id="86"/>
    <w:bookmarkStart w:name="z95" w:id="87"/>
    <w:p>
      <w:pPr>
        <w:spacing w:after="0"/>
        <w:ind w:left="0"/>
        <w:jc w:val="both"/>
      </w:pPr>
      <w:r>
        <w:rPr>
          <w:rFonts w:ascii="Times New Roman"/>
          <w:b w:val="false"/>
          <w:i w:val="false"/>
          <w:color w:val="000000"/>
          <w:sz w:val="28"/>
        </w:rPr>
        <w:t xml:space="preserve">
      84. "Діни қызмет саласындағы мемлекеттік көрсетілетін қызметтердің регламенттерін бекіту туралы" Қызылорда облысы әкімдігінің 2018 жылғы 11 сәуірдегі </w:t>
      </w:r>
      <w:r>
        <w:rPr>
          <w:rFonts w:ascii="Times New Roman"/>
          <w:b w:val="false"/>
          <w:i w:val="false"/>
          <w:color w:val="000000"/>
          <w:sz w:val="28"/>
        </w:rPr>
        <w:t>№ 1091</w:t>
      </w:r>
      <w:r>
        <w:rPr>
          <w:rFonts w:ascii="Times New Roman"/>
          <w:b w:val="false"/>
          <w:i w:val="false"/>
          <w:color w:val="000000"/>
          <w:sz w:val="28"/>
        </w:rPr>
        <w:t xml:space="preserve"> қаулысы (нормативтік құқықтық актілерді мемлекеттік тіркеу Тізілімінде 6279 нөмірімен тіркелген, "Сыр бойы" және "Кызылординские вести" газеттерінде 2018 жылғы 11 мамырда, Қазақстан Республикасы нормативтік құқықтық актілерінің эталондық бақылау банкінде 2018 жылғы 11 мамырда жарияланған).</w:t>
      </w:r>
    </w:p>
    <w:bookmarkEnd w:id="87"/>
    <w:bookmarkStart w:name="z96" w:id="88"/>
    <w:p>
      <w:pPr>
        <w:spacing w:after="0"/>
        <w:ind w:left="0"/>
        <w:jc w:val="both"/>
      </w:pPr>
      <w:r>
        <w:rPr>
          <w:rFonts w:ascii="Times New Roman"/>
          <w:b w:val="false"/>
          <w:i w:val="false"/>
          <w:color w:val="000000"/>
          <w:sz w:val="28"/>
        </w:rPr>
        <w:t xml:space="preserve">
      85. "Мемлекеттік көрсетілетін қызметтер регламенттерін бекіту туралы" Қызылорда облысы әкімдігінің 2015 жылғы 9 қыркүйектегі № 156 қаулысына өзгерістер енгізу туралы" Қызылорда облысы әкімдігінің 2018 жылғы 11 сәуірдегі </w:t>
      </w:r>
      <w:r>
        <w:rPr>
          <w:rFonts w:ascii="Times New Roman"/>
          <w:b w:val="false"/>
          <w:i w:val="false"/>
          <w:color w:val="000000"/>
          <w:sz w:val="28"/>
        </w:rPr>
        <w:t>№ 1092</w:t>
      </w:r>
      <w:r>
        <w:rPr>
          <w:rFonts w:ascii="Times New Roman"/>
          <w:b w:val="false"/>
          <w:i w:val="false"/>
          <w:color w:val="000000"/>
          <w:sz w:val="28"/>
        </w:rPr>
        <w:t xml:space="preserve"> қаулысы (нормативтік құқықтық актілерді мемлекеттік тіркеу Тізілімінде 6268 нөмірімен тіркелген, "Сыр бойы" және "Кызылординские вести" газеттерінде 2018 жылғы 3 мамырда, Қазақстан Республикасы нормативтік құқықтық актілерінің эталондық бақылау банкінде 2018 жылғы 10 мамырда жарияланған).</w:t>
      </w:r>
    </w:p>
    <w:bookmarkEnd w:id="88"/>
    <w:bookmarkStart w:name="z97" w:id="89"/>
    <w:p>
      <w:pPr>
        <w:spacing w:after="0"/>
        <w:ind w:left="0"/>
        <w:jc w:val="both"/>
      </w:pPr>
      <w:r>
        <w:rPr>
          <w:rFonts w:ascii="Times New Roman"/>
          <w:b w:val="false"/>
          <w:i w:val="false"/>
          <w:color w:val="000000"/>
          <w:sz w:val="28"/>
        </w:rPr>
        <w:t>
      86. "Мемлекеттік көрсетілетін қызметтер регламенттерін бекіту туралы" Қызылорда облысы әкімдігінің 2018 жылғы 14 мамырдағы № 1114 қаулысы (нормативтік құқықтық актілерді мемлекеттік тіркеу Тізілімінде 6299 нөмірімен тіркелген, Қазақстан Республикасы нормативтік құқықтық актілерінің эталондық бақылау банкінде 2018 жылғы 8 маусымда жарияланған).</w:t>
      </w:r>
    </w:p>
    <w:bookmarkEnd w:id="89"/>
    <w:bookmarkStart w:name="z98" w:id="90"/>
    <w:p>
      <w:pPr>
        <w:spacing w:after="0"/>
        <w:ind w:left="0"/>
        <w:jc w:val="both"/>
      </w:pPr>
      <w:r>
        <w:rPr>
          <w:rFonts w:ascii="Times New Roman"/>
          <w:b w:val="false"/>
          <w:i w:val="false"/>
          <w:color w:val="000000"/>
          <w:sz w:val="28"/>
        </w:rPr>
        <w:t xml:space="preserve">
      87. "Алдын ала міндетті медициналық қарап тексеруден өту" мемлекеттік көрсетілетін қызмет регламентін бекіту туралы" Қызылорда облысы әкімдігінің 2018 жылғы 1 маусымдағы </w:t>
      </w:r>
      <w:r>
        <w:rPr>
          <w:rFonts w:ascii="Times New Roman"/>
          <w:b w:val="false"/>
          <w:i w:val="false"/>
          <w:color w:val="000000"/>
          <w:sz w:val="28"/>
        </w:rPr>
        <w:t>№ 1132</w:t>
      </w:r>
      <w:r>
        <w:rPr>
          <w:rFonts w:ascii="Times New Roman"/>
          <w:b w:val="false"/>
          <w:i w:val="false"/>
          <w:color w:val="000000"/>
          <w:sz w:val="28"/>
        </w:rPr>
        <w:t xml:space="preserve"> қаулысы (нормативтік құқықтық актілерді мемлекеттік тіркеу Тізілімінде 6322 нөмірімен тіркелген, Қазақстан Республикасы нормативтік құқықтық актілерінің эталондық бақылау банкінде 2018 жылғы 22 маусымда жарияланған).</w:t>
      </w:r>
    </w:p>
    <w:bookmarkEnd w:id="90"/>
    <w:bookmarkStart w:name="z99" w:id="91"/>
    <w:p>
      <w:pPr>
        <w:spacing w:after="0"/>
        <w:ind w:left="0"/>
        <w:jc w:val="both"/>
      </w:pPr>
      <w:r>
        <w:rPr>
          <w:rFonts w:ascii="Times New Roman"/>
          <w:b w:val="false"/>
          <w:i w:val="false"/>
          <w:color w:val="000000"/>
          <w:sz w:val="28"/>
        </w:rPr>
        <w:t xml:space="preserve">
      88. "Азаматтық хал актілері жазбаларын жою" мемлекеттік көрсетілетін қызмет регламентін бекіту туралы" Қызылорда облысы әкімдігінің 2018 жылғы 4 маусымдағы </w:t>
      </w:r>
      <w:r>
        <w:rPr>
          <w:rFonts w:ascii="Times New Roman"/>
          <w:b w:val="false"/>
          <w:i w:val="false"/>
          <w:color w:val="000000"/>
          <w:sz w:val="28"/>
        </w:rPr>
        <w:t>№ 1134</w:t>
      </w:r>
      <w:r>
        <w:rPr>
          <w:rFonts w:ascii="Times New Roman"/>
          <w:b w:val="false"/>
          <w:i w:val="false"/>
          <w:color w:val="000000"/>
          <w:sz w:val="28"/>
        </w:rPr>
        <w:t xml:space="preserve"> қаулысы (нормативтік құқықтық актілерді мемлекеттік тіркеу Тізілімінде 6338 нөмірімен тіркелген, Қазақстан Республикасы нормативтік құқықтық актілерінің эталондық бақылау банкінде 2018 жылғы 22 маусымда жарияланған).</w:t>
      </w:r>
    </w:p>
    <w:bookmarkEnd w:id="91"/>
    <w:bookmarkStart w:name="z100" w:id="92"/>
    <w:p>
      <w:pPr>
        <w:spacing w:after="0"/>
        <w:ind w:left="0"/>
        <w:jc w:val="both"/>
      </w:pPr>
      <w:r>
        <w:rPr>
          <w:rFonts w:ascii="Times New Roman"/>
          <w:b w:val="false"/>
          <w:i w:val="false"/>
          <w:color w:val="000000"/>
          <w:sz w:val="28"/>
        </w:rPr>
        <w:t xml:space="preserve">
      89. "Мемлекеттік көрсетілетін қызметтер регламенттерін бекіту туралы" Қызылорда облысы әкімдігінің 2018 жылғы 5 шілдедегі </w:t>
      </w:r>
      <w:r>
        <w:rPr>
          <w:rFonts w:ascii="Times New Roman"/>
          <w:b w:val="false"/>
          <w:i w:val="false"/>
          <w:color w:val="000000"/>
          <w:sz w:val="28"/>
        </w:rPr>
        <w:t>№ 1160</w:t>
      </w:r>
      <w:r>
        <w:rPr>
          <w:rFonts w:ascii="Times New Roman"/>
          <w:b w:val="false"/>
          <w:i w:val="false"/>
          <w:color w:val="000000"/>
          <w:sz w:val="28"/>
        </w:rPr>
        <w:t xml:space="preserve"> қаулысы (нормативтік құқықтық актілерді мемлекеттік тіркеу Тізілімінде 6388 нөмірімен тіркелген, "Сыр бойы" және "Кызылординские вести" газеттерінде 2018 жылғы 28 шілдеде, Қазақстан Республикасы нормативтік құқықтық актілерінің эталондық бақылау банкінде 2018 жылғы 30 шілдеде жарияланған).</w:t>
      </w:r>
    </w:p>
    <w:bookmarkEnd w:id="92"/>
    <w:bookmarkStart w:name="z101" w:id="93"/>
    <w:p>
      <w:pPr>
        <w:spacing w:after="0"/>
        <w:ind w:left="0"/>
        <w:jc w:val="both"/>
      </w:pPr>
      <w:r>
        <w:rPr>
          <w:rFonts w:ascii="Times New Roman"/>
          <w:b w:val="false"/>
          <w:i w:val="false"/>
          <w:color w:val="000000"/>
          <w:sz w:val="28"/>
        </w:rPr>
        <w:t xml:space="preserve">
      90. "Мемлекеттік көрсетілетін қызмет регламентін бекіту туралы" Қызылорда облысы әкімдігінің 2018 жылғы 5 шілдедегі </w:t>
      </w:r>
      <w:r>
        <w:rPr>
          <w:rFonts w:ascii="Times New Roman"/>
          <w:b w:val="false"/>
          <w:i w:val="false"/>
          <w:color w:val="000000"/>
          <w:sz w:val="28"/>
        </w:rPr>
        <w:t>№ 1164</w:t>
      </w:r>
      <w:r>
        <w:rPr>
          <w:rFonts w:ascii="Times New Roman"/>
          <w:b w:val="false"/>
          <w:i w:val="false"/>
          <w:color w:val="000000"/>
          <w:sz w:val="28"/>
        </w:rPr>
        <w:t xml:space="preserve"> қаулысы (нормативтік құқықтық актілерді мемлекеттік тіркеу Тізілімінде 6387 нөмірімен тіркелген, Қазақстан Республикасы нормативтік құқықтық актілерінің эталондық бақылау банкінде 2018 жылғы 26 шілдеде жарияланған).</w:t>
      </w:r>
    </w:p>
    <w:bookmarkEnd w:id="93"/>
    <w:bookmarkStart w:name="z102" w:id="94"/>
    <w:p>
      <w:pPr>
        <w:spacing w:after="0"/>
        <w:ind w:left="0"/>
        <w:jc w:val="both"/>
      </w:pPr>
      <w:r>
        <w:rPr>
          <w:rFonts w:ascii="Times New Roman"/>
          <w:b w:val="false"/>
          <w:i w:val="false"/>
          <w:color w:val="000000"/>
          <w:sz w:val="28"/>
        </w:rPr>
        <w:t xml:space="preserve">
      91. "Мемлекеттік көрсетілетін қызметтер регламенттерін бекіту туралы" Қызылорда облысы әкімдігінің 2018 жылғы 23 шілдедегі </w:t>
      </w:r>
      <w:r>
        <w:rPr>
          <w:rFonts w:ascii="Times New Roman"/>
          <w:b w:val="false"/>
          <w:i w:val="false"/>
          <w:color w:val="000000"/>
          <w:sz w:val="28"/>
        </w:rPr>
        <w:t>№ 1179</w:t>
      </w:r>
      <w:r>
        <w:rPr>
          <w:rFonts w:ascii="Times New Roman"/>
          <w:b w:val="false"/>
          <w:i w:val="false"/>
          <w:color w:val="000000"/>
          <w:sz w:val="28"/>
        </w:rPr>
        <w:t xml:space="preserve"> қаулысы (нормативтік құқықтық актілерді мемлекеттік тіркеу Тізілімінде 6401 нөмірімен тіркелген, Қазақстан Республикасы нормативтік құқықтық актілерінің эталондық бақылау банкінде 2018 жылғы 16 тамызда жарияланған).</w:t>
      </w:r>
    </w:p>
    <w:bookmarkEnd w:id="94"/>
    <w:bookmarkStart w:name="z103" w:id="95"/>
    <w:p>
      <w:pPr>
        <w:spacing w:after="0"/>
        <w:ind w:left="0"/>
        <w:jc w:val="both"/>
      </w:pPr>
      <w:r>
        <w:rPr>
          <w:rFonts w:ascii="Times New Roman"/>
          <w:b w:val="false"/>
          <w:i w:val="false"/>
          <w:color w:val="000000"/>
          <w:sz w:val="28"/>
        </w:rPr>
        <w:t xml:space="preserve">
      92. "Мемлекеттік көрсетілетін қызметтердің регламенттерін бекіту туралы" Қызылорда облысы әкімдігінің 2017 жылғы 20 желтоқсандағы № 985 қаулысына өзгерістер енгізу туралы" Қызылорда облысы әкімдігінің 2018 жылғы 10 қазандағы </w:t>
      </w:r>
      <w:r>
        <w:rPr>
          <w:rFonts w:ascii="Times New Roman"/>
          <w:b w:val="false"/>
          <w:i w:val="false"/>
          <w:color w:val="000000"/>
          <w:sz w:val="28"/>
        </w:rPr>
        <w:t>№ 1238</w:t>
      </w:r>
      <w:r>
        <w:rPr>
          <w:rFonts w:ascii="Times New Roman"/>
          <w:b w:val="false"/>
          <w:i w:val="false"/>
          <w:color w:val="000000"/>
          <w:sz w:val="28"/>
        </w:rPr>
        <w:t xml:space="preserve"> қаулысы (нормативтік құқықтық актілерді мемлекеттік тіркеу Тізілімінде 6474 нөмірімен тіркелген, Қазақстан Республикасы нормативтік құқықтық актілерінің эталондық бақылау банкінде 2018 жылғы 2 қарашада жарияланған).</w:t>
      </w:r>
    </w:p>
    <w:bookmarkEnd w:id="95"/>
    <w:bookmarkStart w:name="z104" w:id="96"/>
    <w:p>
      <w:pPr>
        <w:spacing w:after="0"/>
        <w:ind w:left="0"/>
        <w:jc w:val="both"/>
      </w:pPr>
      <w:r>
        <w:rPr>
          <w:rFonts w:ascii="Times New Roman"/>
          <w:b w:val="false"/>
          <w:i w:val="false"/>
          <w:color w:val="000000"/>
          <w:sz w:val="28"/>
        </w:rPr>
        <w:t xml:space="preserve">
      93. "Тұрғын үй құрылысына үлестік қатысу саласындағы мемлекеттік көрсетілетін қызметтер регламенттерін бекіту туралы" Қызылорда облысы әкімдігінің 2017 жылғы 25 желтоқсандағы № 991 қаулысына өзгерістер енгізу туралы" Қызылорда облысы әкімдігінің 2018 жылғы 6 қарашадағы </w:t>
      </w:r>
      <w:r>
        <w:rPr>
          <w:rFonts w:ascii="Times New Roman"/>
          <w:b w:val="false"/>
          <w:i w:val="false"/>
          <w:color w:val="000000"/>
          <w:sz w:val="28"/>
        </w:rPr>
        <w:t>№ 1254</w:t>
      </w:r>
      <w:r>
        <w:rPr>
          <w:rFonts w:ascii="Times New Roman"/>
          <w:b w:val="false"/>
          <w:i w:val="false"/>
          <w:color w:val="000000"/>
          <w:sz w:val="28"/>
        </w:rPr>
        <w:t xml:space="preserve"> қаулысы (нормативтік құқықтық актілерді мемлекеттік тіркеу Тізілімінде 6515 нөмірімен тіркелген, Қазақстан Республикасы нормативтік құқықтық актілерінің эталондық бақылау банкінде 2018 жылғы 30 қарашада жарияланған).</w:t>
      </w:r>
    </w:p>
    <w:bookmarkEnd w:id="96"/>
    <w:bookmarkStart w:name="z105" w:id="97"/>
    <w:p>
      <w:pPr>
        <w:spacing w:after="0"/>
        <w:ind w:left="0"/>
        <w:jc w:val="both"/>
      </w:pPr>
      <w:r>
        <w:rPr>
          <w:rFonts w:ascii="Times New Roman"/>
          <w:b w:val="false"/>
          <w:i w:val="false"/>
          <w:color w:val="000000"/>
          <w:sz w:val="28"/>
        </w:rPr>
        <w:t xml:space="preserve">
      94. "Ауыл шаруашылығы тауарын өндiрушiлерге су беру қызметтерінің құнын субсидиялау" мемлекеттік көрсетілетін қызмет регламентін бекіту туралы" Қызылорда облысы әкімдігінің 2016 жылғы 28 наурыздағы № 402 қаулысына өзгеріс енгізу туралы" Қызылорда облысы әкімдігінің 2018 жылғы 12 желтоқсандағы </w:t>
      </w:r>
      <w:r>
        <w:rPr>
          <w:rFonts w:ascii="Times New Roman"/>
          <w:b w:val="false"/>
          <w:i w:val="false"/>
          <w:color w:val="000000"/>
          <w:sz w:val="28"/>
        </w:rPr>
        <w:t>№ 1280</w:t>
      </w:r>
      <w:r>
        <w:rPr>
          <w:rFonts w:ascii="Times New Roman"/>
          <w:b w:val="false"/>
          <w:i w:val="false"/>
          <w:color w:val="000000"/>
          <w:sz w:val="28"/>
        </w:rPr>
        <w:t xml:space="preserve"> қаулысы (нормативтік құқықтық актілерді мемлекеттік тіркеу Тізілімінде 6565 нөмірімен тіркелген, Қазақстан Республикасы нормативтік құқықтық актілерінің эталондық бақылау банкінде 2018 жылғы 28 желтоқсанда жарияланған).</w:t>
      </w:r>
    </w:p>
    <w:bookmarkEnd w:id="97"/>
    <w:bookmarkStart w:name="z106" w:id="98"/>
    <w:p>
      <w:pPr>
        <w:spacing w:after="0"/>
        <w:ind w:left="0"/>
        <w:jc w:val="both"/>
      </w:pPr>
      <w:r>
        <w:rPr>
          <w:rFonts w:ascii="Times New Roman"/>
          <w:b w:val="false"/>
          <w:i w:val="false"/>
          <w:color w:val="000000"/>
          <w:sz w:val="28"/>
        </w:rPr>
        <w:t xml:space="preserve">
      95. "Мемлекеттік көрсетілетін қызметтер регламенттерін бекіту туралы" Қызылорда облысы әкімдігінің 2018 жылғы 28 желтоқсандағы </w:t>
      </w:r>
      <w:r>
        <w:rPr>
          <w:rFonts w:ascii="Times New Roman"/>
          <w:b w:val="false"/>
          <w:i w:val="false"/>
          <w:color w:val="000000"/>
          <w:sz w:val="28"/>
        </w:rPr>
        <w:t>№ 1299</w:t>
      </w:r>
      <w:r>
        <w:rPr>
          <w:rFonts w:ascii="Times New Roman"/>
          <w:b w:val="false"/>
          <w:i w:val="false"/>
          <w:color w:val="000000"/>
          <w:sz w:val="28"/>
        </w:rPr>
        <w:t xml:space="preserve"> (нормативтік құқықтық актілерді мемлекеттік тіркеу Тізілімінде 6628 нөмірімен тіркелген, Қазақстан Республикасы нормативтік құқықтық актілерінің эталондық бақылау банкінде 2019 жылғы 18 қантарда жарияланған).</w:t>
      </w:r>
    </w:p>
    <w:bookmarkEnd w:id="98"/>
    <w:bookmarkStart w:name="z107" w:id="99"/>
    <w:p>
      <w:pPr>
        <w:spacing w:after="0"/>
        <w:ind w:left="0"/>
        <w:jc w:val="both"/>
      </w:pPr>
      <w:r>
        <w:rPr>
          <w:rFonts w:ascii="Times New Roman"/>
          <w:b w:val="false"/>
          <w:i w:val="false"/>
          <w:color w:val="000000"/>
          <w:sz w:val="28"/>
        </w:rPr>
        <w:t xml:space="preserve">
      96. "Жер қатынастары саласындағы мемлекеттік көрсетілетін қызметтер регламенттерін бекіту туралы" Қызылорда облысы әкімдігінің 2018 жылғы 29 желтоқсандағы </w:t>
      </w:r>
      <w:r>
        <w:rPr>
          <w:rFonts w:ascii="Times New Roman"/>
          <w:b w:val="false"/>
          <w:i w:val="false"/>
          <w:color w:val="000000"/>
          <w:sz w:val="28"/>
        </w:rPr>
        <w:t>№ 1305</w:t>
      </w:r>
      <w:r>
        <w:rPr>
          <w:rFonts w:ascii="Times New Roman"/>
          <w:b w:val="false"/>
          <w:i w:val="false"/>
          <w:color w:val="000000"/>
          <w:sz w:val="28"/>
        </w:rPr>
        <w:t xml:space="preserve"> қаулысы (нормативтік құқықтық актілерді мемлекеттік тіркеу Тізілімінде 6642 нөмірімен тіркелген, Қазақстан Республикасы нормативтік құқықтық актілерінің эталондық бақылау банкінде 2019 жылғы 18 қантарда жарияланған).</w:t>
      </w:r>
    </w:p>
    <w:bookmarkEnd w:id="99"/>
    <w:bookmarkStart w:name="z108" w:id="100"/>
    <w:p>
      <w:pPr>
        <w:spacing w:after="0"/>
        <w:ind w:left="0"/>
        <w:jc w:val="both"/>
      </w:pPr>
      <w:r>
        <w:rPr>
          <w:rFonts w:ascii="Times New Roman"/>
          <w:b w:val="false"/>
          <w:i w:val="false"/>
          <w:color w:val="000000"/>
          <w:sz w:val="28"/>
        </w:rPr>
        <w:t xml:space="preserve">
      97.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Қызылорда облысы әкімдігінің 2017 жылғы 12 шілдедегі № 832 қаулысына өзгеріс енгізу туралы" Қызылорда облысы әкімдігінің 2019 жылғы 5 ақпандағы </w:t>
      </w:r>
      <w:r>
        <w:rPr>
          <w:rFonts w:ascii="Times New Roman"/>
          <w:b w:val="false"/>
          <w:i w:val="false"/>
          <w:color w:val="000000"/>
          <w:sz w:val="28"/>
        </w:rPr>
        <w:t>№ 1317</w:t>
      </w:r>
      <w:r>
        <w:rPr>
          <w:rFonts w:ascii="Times New Roman"/>
          <w:b w:val="false"/>
          <w:i w:val="false"/>
          <w:color w:val="000000"/>
          <w:sz w:val="28"/>
        </w:rPr>
        <w:t xml:space="preserve"> қаулысы (нормативтік құқықтық актілерді мемлекеттік тіркеу Тізілімінде 6673 нөмірімен тіркелген, Қазақстан Республикасы нормативтік құқықтық актілерінің эталондық бақылау банкінде 2019 жылғы 16 ақпанда жарияланған).</w:t>
      </w:r>
    </w:p>
    <w:bookmarkEnd w:id="100"/>
    <w:bookmarkStart w:name="z109" w:id="101"/>
    <w:p>
      <w:pPr>
        <w:spacing w:after="0"/>
        <w:ind w:left="0"/>
        <w:jc w:val="both"/>
      </w:pPr>
      <w:r>
        <w:rPr>
          <w:rFonts w:ascii="Times New Roman"/>
          <w:b w:val="false"/>
          <w:i w:val="false"/>
          <w:color w:val="000000"/>
          <w:sz w:val="28"/>
        </w:rPr>
        <w:t xml:space="preserve">
      98. "Мемлекеттік көрсетілетін қызметтер регламенттерін бекіту туралы" Қызылорда облысы әкімдігінің 2018 жылғы 23 шілдедегі № 1179 қаулысына өзгеріс енгізу туралы" Қызылорда облысы әкімдігінің 2019 жылғы 4 наурыздағы </w:t>
      </w:r>
      <w:r>
        <w:rPr>
          <w:rFonts w:ascii="Times New Roman"/>
          <w:b w:val="false"/>
          <w:i w:val="false"/>
          <w:color w:val="000000"/>
          <w:sz w:val="28"/>
        </w:rPr>
        <w:t>№ 1345</w:t>
      </w:r>
      <w:r>
        <w:rPr>
          <w:rFonts w:ascii="Times New Roman"/>
          <w:b w:val="false"/>
          <w:i w:val="false"/>
          <w:color w:val="000000"/>
          <w:sz w:val="28"/>
        </w:rPr>
        <w:t xml:space="preserve"> қаулысы (нормативтік құқықтық актілерді мемлекеттік тіркеу Тізілімінде 6725 нөмірімен тіркелген, Қазақстан Республикасы нормативтік құқықтық актілерінің эталондық бақылау банкінде 2019 жылғы 13 наурызда жарияланған).</w:t>
      </w:r>
    </w:p>
    <w:bookmarkEnd w:id="101"/>
    <w:bookmarkStart w:name="z110" w:id="102"/>
    <w:p>
      <w:pPr>
        <w:spacing w:after="0"/>
        <w:ind w:left="0"/>
        <w:jc w:val="both"/>
      </w:pPr>
      <w:r>
        <w:rPr>
          <w:rFonts w:ascii="Times New Roman"/>
          <w:b w:val="false"/>
          <w:i w:val="false"/>
          <w:color w:val="000000"/>
          <w:sz w:val="28"/>
        </w:rPr>
        <w:t xml:space="preserve">
      99.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 бекіту туралы" Қызылорда облысы әкімдігінің 2019 жылғы 18 наурыздағы </w:t>
      </w:r>
      <w:r>
        <w:rPr>
          <w:rFonts w:ascii="Times New Roman"/>
          <w:b w:val="false"/>
          <w:i w:val="false"/>
          <w:color w:val="000000"/>
          <w:sz w:val="28"/>
        </w:rPr>
        <w:t>№ 1351</w:t>
      </w:r>
      <w:r>
        <w:rPr>
          <w:rFonts w:ascii="Times New Roman"/>
          <w:b w:val="false"/>
          <w:i w:val="false"/>
          <w:color w:val="000000"/>
          <w:sz w:val="28"/>
        </w:rPr>
        <w:t xml:space="preserve"> қаулысы (нормативтік құқықтық актілерді мемлекеттік тіркеу Тізілімінде 6736 нөмірімен тіркелген, Қазақстан Республикасы нормативтік құқықтық актілерінің эталондық бақылау банкінде 2019 жылғы 4 сәуірде жарияланған).</w:t>
      </w:r>
    </w:p>
    <w:bookmarkEnd w:id="102"/>
    <w:bookmarkStart w:name="z111" w:id="103"/>
    <w:p>
      <w:pPr>
        <w:spacing w:after="0"/>
        <w:ind w:left="0"/>
        <w:jc w:val="both"/>
      </w:pPr>
      <w:r>
        <w:rPr>
          <w:rFonts w:ascii="Times New Roman"/>
          <w:b w:val="false"/>
          <w:i w:val="false"/>
          <w:color w:val="000000"/>
          <w:sz w:val="28"/>
        </w:rPr>
        <w:t xml:space="preserve">
      100. "Мемлекеттік көрсетілетін қызметтер регламенттерін бекіту туралы" Қызылорда облысы әкімдігінің 2019 жылғы 9 сәуірдегі </w:t>
      </w:r>
      <w:r>
        <w:rPr>
          <w:rFonts w:ascii="Times New Roman"/>
          <w:b w:val="false"/>
          <w:i w:val="false"/>
          <w:color w:val="000000"/>
          <w:sz w:val="28"/>
        </w:rPr>
        <w:t>№ 1365</w:t>
      </w:r>
      <w:r>
        <w:rPr>
          <w:rFonts w:ascii="Times New Roman"/>
          <w:b w:val="false"/>
          <w:i w:val="false"/>
          <w:color w:val="000000"/>
          <w:sz w:val="28"/>
        </w:rPr>
        <w:t xml:space="preserve"> қаулысы (нормативтік құқықтық актілерді мемлекеттік тіркеу Тізілімінде 6764 нөмірімен тіркелген, Қазақстан Республикасы нормативтік құқықтық актілерінің эталондық бақылау банкінде 2019 жылғы 26 сәуірде жарияланған).</w:t>
      </w:r>
    </w:p>
    <w:bookmarkEnd w:id="103"/>
    <w:bookmarkStart w:name="z112" w:id="104"/>
    <w:p>
      <w:pPr>
        <w:spacing w:after="0"/>
        <w:ind w:left="0"/>
        <w:jc w:val="both"/>
      </w:pPr>
      <w:r>
        <w:rPr>
          <w:rFonts w:ascii="Times New Roman"/>
          <w:b w:val="false"/>
          <w:i w:val="false"/>
          <w:color w:val="000000"/>
          <w:sz w:val="28"/>
        </w:rPr>
        <w:t>
      101. "Мемлекеттік көрсетілетін қызметтер регламенттерін бекіту туралы" Қызылорда облысы әкімдігінің 2018 жылғы 12 қаңтардағы № 1017 қаулысына өзгерістер енгізу туралы" Қызылорда облысы әкімдігінің 2019 жылғы 9 сәуірдегі № 1366 қаулысы (нормативтік құқықтық актілерді мемлекеттік тіркеу Тізілімінде 6766 нөмірімен тіркелген, Қазақстан Республикасы нормативтік құқықтық актілерінің эталондық бақылау банкінде 2019 жылғы 23 сәуірде жарияланған).</w:t>
      </w:r>
    </w:p>
    <w:bookmarkEnd w:id="104"/>
    <w:bookmarkStart w:name="z113" w:id="105"/>
    <w:p>
      <w:pPr>
        <w:spacing w:after="0"/>
        <w:ind w:left="0"/>
        <w:jc w:val="both"/>
      </w:pPr>
      <w:r>
        <w:rPr>
          <w:rFonts w:ascii="Times New Roman"/>
          <w:b w:val="false"/>
          <w:i w:val="false"/>
          <w:color w:val="000000"/>
          <w:sz w:val="28"/>
        </w:rPr>
        <w:t xml:space="preserve">
      102. "Мемлекеттік көрсетілетін қызметтер регламенттерін бекіту туралы" Қызылорда облысы әкімдігінің 2019 жылғы 4 маусымдағы </w:t>
      </w:r>
      <w:r>
        <w:rPr>
          <w:rFonts w:ascii="Times New Roman"/>
          <w:b w:val="false"/>
          <w:i w:val="false"/>
          <w:color w:val="000000"/>
          <w:sz w:val="28"/>
        </w:rPr>
        <w:t>№ 1393</w:t>
      </w:r>
      <w:r>
        <w:rPr>
          <w:rFonts w:ascii="Times New Roman"/>
          <w:b w:val="false"/>
          <w:i w:val="false"/>
          <w:color w:val="000000"/>
          <w:sz w:val="28"/>
        </w:rPr>
        <w:t xml:space="preserve"> қаулысы (нормативтік құқықтық актілерді мемлекеттік тіркеу Тізілімінде 6808 нөмірімен тіркелген, Қазақстан Республикасы нормативтік құқықтық актілерінің эталондық бақылау банкінде 2019 жылғы 17 маусымда жарияланған).</w:t>
      </w:r>
    </w:p>
    <w:bookmarkEnd w:id="105"/>
    <w:bookmarkStart w:name="z114" w:id="106"/>
    <w:p>
      <w:pPr>
        <w:spacing w:after="0"/>
        <w:ind w:left="0"/>
        <w:jc w:val="both"/>
      </w:pPr>
      <w:r>
        <w:rPr>
          <w:rFonts w:ascii="Times New Roman"/>
          <w:b w:val="false"/>
          <w:i w:val="false"/>
          <w:color w:val="000000"/>
          <w:sz w:val="28"/>
        </w:rPr>
        <w:t xml:space="preserve">
      103. "Акваөсіру (балық өсіру шаруашылығы) өнімділігін және өнім сапасын арттыруды субсидиялау" мемлекеттік көрсетілетін қызмет регламентін бекіту туралы" Қызылорда облысы әкімдігінің 2019 жылғы 10 маусымдағы </w:t>
      </w:r>
      <w:r>
        <w:rPr>
          <w:rFonts w:ascii="Times New Roman"/>
          <w:b w:val="false"/>
          <w:i w:val="false"/>
          <w:color w:val="000000"/>
          <w:sz w:val="28"/>
        </w:rPr>
        <w:t>№ 1401</w:t>
      </w:r>
      <w:r>
        <w:rPr>
          <w:rFonts w:ascii="Times New Roman"/>
          <w:b w:val="false"/>
          <w:i w:val="false"/>
          <w:color w:val="000000"/>
          <w:sz w:val="28"/>
        </w:rPr>
        <w:t xml:space="preserve"> қаулысы (нормативтік құқықтық актілерді мемлекеттік тіркеу Тізілімінде 6814 нөмірімен тіркелген, Қазақстан Республикасы нормативтік құқықтық актілерінің эталондық бақылау банкінде 2019 жылғы 19 маусымда жарияланған).</w:t>
      </w:r>
    </w:p>
    <w:bookmarkEnd w:id="106"/>
    <w:bookmarkStart w:name="z115" w:id="107"/>
    <w:p>
      <w:pPr>
        <w:spacing w:after="0"/>
        <w:ind w:left="0"/>
        <w:jc w:val="both"/>
      </w:pPr>
      <w:r>
        <w:rPr>
          <w:rFonts w:ascii="Times New Roman"/>
          <w:b w:val="false"/>
          <w:i w:val="false"/>
          <w:color w:val="000000"/>
          <w:sz w:val="28"/>
        </w:rPr>
        <w:t xml:space="preserve">
      104. "Мемлекеттік көрсетілетін қызметтер регламенттерін бекіту туралы" Қызылорда облысы әкімдігінің 2019 жылғы 11 шілдедегі </w:t>
      </w:r>
      <w:r>
        <w:rPr>
          <w:rFonts w:ascii="Times New Roman"/>
          <w:b w:val="false"/>
          <w:i w:val="false"/>
          <w:color w:val="000000"/>
          <w:sz w:val="28"/>
        </w:rPr>
        <w:t>№ 10</w:t>
      </w:r>
      <w:r>
        <w:rPr>
          <w:rFonts w:ascii="Times New Roman"/>
          <w:b w:val="false"/>
          <w:i w:val="false"/>
          <w:color w:val="000000"/>
          <w:sz w:val="28"/>
        </w:rPr>
        <w:t xml:space="preserve"> қаулысы (нормативтік құқықтық актілерді мемлекеттік тіркеу Тізілімінде 6843 нөмірімен тіркелген, Қазақстан Республикасы нормативтік құқықтық актілерінің эталондық бақылау банкінде 2019 жылғы 23 шілдеде жарияланған).</w:t>
      </w:r>
    </w:p>
    <w:bookmarkEnd w:id="107"/>
    <w:bookmarkStart w:name="z116" w:id="108"/>
    <w:p>
      <w:pPr>
        <w:spacing w:after="0"/>
        <w:ind w:left="0"/>
        <w:jc w:val="both"/>
      </w:pPr>
      <w:r>
        <w:rPr>
          <w:rFonts w:ascii="Times New Roman"/>
          <w:b w:val="false"/>
          <w:i w:val="false"/>
          <w:color w:val="000000"/>
          <w:sz w:val="28"/>
        </w:rPr>
        <w:t xml:space="preserve">
      105. "Жер қатынастары саласындағы мемлекеттік көрсетілетін қызметтер регламенттерін бекіту туралы" Қызылорда облысы әкімдігінің 2019 жылғы 18 шілдедегі </w:t>
      </w:r>
      <w:r>
        <w:rPr>
          <w:rFonts w:ascii="Times New Roman"/>
          <w:b w:val="false"/>
          <w:i w:val="false"/>
          <w:color w:val="000000"/>
          <w:sz w:val="28"/>
        </w:rPr>
        <w:t>№ 14</w:t>
      </w:r>
      <w:r>
        <w:rPr>
          <w:rFonts w:ascii="Times New Roman"/>
          <w:b w:val="false"/>
          <w:i w:val="false"/>
          <w:color w:val="000000"/>
          <w:sz w:val="28"/>
        </w:rPr>
        <w:t xml:space="preserve"> қаулысы (нормативтік құқықтық актілерді мемлекеттік тіркеу Тізілімінде 6850 нөмірімен тіркелген, Қазақстан Республикасы нормативтік құқықтық актілерінің эталондық бақылау банкінде 2019 жылғы 31 шілдеде жарияланған).</w:t>
      </w:r>
    </w:p>
    <w:bookmarkEnd w:id="108"/>
    <w:bookmarkStart w:name="z117" w:id="109"/>
    <w:p>
      <w:pPr>
        <w:spacing w:after="0"/>
        <w:ind w:left="0"/>
        <w:jc w:val="both"/>
      </w:pPr>
      <w:r>
        <w:rPr>
          <w:rFonts w:ascii="Times New Roman"/>
          <w:b w:val="false"/>
          <w:i w:val="false"/>
          <w:color w:val="000000"/>
          <w:sz w:val="28"/>
        </w:rPr>
        <w:t xml:space="preserve">
      106. "Мемлекеттік көрсетілетін қызметтер регламенттерін бекіту туралы" Қызылорда облысы әкімдігінің 2018 жылғы 12 қаңтардағы № 1017 қаулысына өзгеріс енгізу туралы" Қызылорда облысы әкімдігінің 2019 жылғы 19 шілдедегі </w:t>
      </w:r>
      <w:r>
        <w:rPr>
          <w:rFonts w:ascii="Times New Roman"/>
          <w:b w:val="false"/>
          <w:i w:val="false"/>
          <w:color w:val="000000"/>
          <w:sz w:val="28"/>
        </w:rPr>
        <w:t>№ 16</w:t>
      </w:r>
      <w:r>
        <w:rPr>
          <w:rFonts w:ascii="Times New Roman"/>
          <w:b w:val="false"/>
          <w:i w:val="false"/>
          <w:color w:val="000000"/>
          <w:sz w:val="28"/>
        </w:rPr>
        <w:t xml:space="preserve"> қаулысы (нормативтік құқықтық актілерді мемлекеттік тіркеу Тізілімінде 6855 нөмірімен тіркелген, Қазақстан Республикасы нормативтік құқықтық актілерінің эталондық бақылау банкінде 2019 жылғы 31 шілдеде жарияланған).</w:t>
      </w:r>
    </w:p>
    <w:bookmarkEnd w:id="109"/>
    <w:bookmarkStart w:name="z118" w:id="110"/>
    <w:p>
      <w:pPr>
        <w:spacing w:after="0"/>
        <w:ind w:left="0"/>
        <w:jc w:val="both"/>
      </w:pPr>
      <w:r>
        <w:rPr>
          <w:rFonts w:ascii="Times New Roman"/>
          <w:b w:val="false"/>
          <w:i w:val="false"/>
          <w:color w:val="000000"/>
          <w:sz w:val="28"/>
        </w:rPr>
        <w:t xml:space="preserve">
      107. "Архивтік анықтамалар, архивтік құжаттардың көшірмелерін немесе архивтік үзінділер беру" мемлекеттік көрсетілетін қызмет регламентін бекіту туралы" Қызылорда облысы әкімдігінің 2019 жылғы 19 шілдедегі </w:t>
      </w:r>
      <w:r>
        <w:rPr>
          <w:rFonts w:ascii="Times New Roman"/>
          <w:b w:val="false"/>
          <w:i w:val="false"/>
          <w:color w:val="000000"/>
          <w:sz w:val="28"/>
        </w:rPr>
        <w:t>№ 17</w:t>
      </w:r>
      <w:r>
        <w:rPr>
          <w:rFonts w:ascii="Times New Roman"/>
          <w:b w:val="false"/>
          <w:i w:val="false"/>
          <w:color w:val="000000"/>
          <w:sz w:val="28"/>
        </w:rPr>
        <w:t xml:space="preserve"> қаулысы (нормативтік құқықтық актілерді мемлекеттік тіркеу Тізілімінде 6854 нөмірімен тіркелген, Қазақстан Республикасы нормативтік құқықтық актілерінің эталондық бақылау банкінде 2019 жылғы 30 шілдеде жарияланған).</w:t>
      </w:r>
    </w:p>
    <w:bookmarkEnd w:id="110"/>
    <w:bookmarkStart w:name="z119" w:id="111"/>
    <w:p>
      <w:pPr>
        <w:spacing w:after="0"/>
        <w:ind w:left="0"/>
        <w:jc w:val="both"/>
      </w:pPr>
      <w:r>
        <w:rPr>
          <w:rFonts w:ascii="Times New Roman"/>
          <w:b w:val="false"/>
          <w:i w:val="false"/>
          <w:color w:val="000000"/>
          <w:sz w:val="28"/>
        </w:rPr>
        <w:t xml:space="preserve">
      108. "Мемлекеттік көрсетілетін қызмет регламенттерін бекіту туралы" Қызылорда облысы әкімдігінің 2019 жылғы 26 тамыздағы </w:t>
      </w:r>
      <w:r>
        <w:rPr>
          <w:rFonts w:ascii="Times New Roman"/>
          <w:b w:val="false"/>
          <w:i w:val="false"/>
          <w:color w:val="000000"/>
          <w:sz w:val="28"/>
        </w:rPr>
        <w:t>№ 43</w:t>
      </w:r>
      <w:r>
        <w:rPr>
          <w:rFonts w:ascii="Times New Roman"/>
          <w:b w:val="false"/>
          <w:i w:val="false"/>
          <w:color w:val="000000"/>
          <w:sz w:val="28"/>
        </w:rPr>
        <w:t xml:space="preserve"> қаулысы (нормативтік құқықтық актілерді мемлекеттік тіркеу Тізілімінде 6907 нөмірімен тіркелген, Қазақстан Республикасы нормативтік құқықтық актілерінің эталондық бақылау банкінде 2019 жылғы 2 қыркүйекте жарияланған).</w:t>
      </w:r>
    </w:p>
    <w:bookmarkEnd w:id="111"/>
    <w:bookmarkStart w:name="z120" w:id="112"/>
    <w:p>
      <w:pPr>
        <w:spacing w:after="0"/>
        <w:ind w:left="0"/>
        <w:jc w:val="both"/>
      </w:pPr>
      <w:r>
        <w:rPr>
          <w:rFonts w:ascii="Times New Roman"/>
          <w:b w:val="false"/>
          <w:i w:val="false"/>
          <w:color w:val="000000"/>
          <w:sz w:val="28"/>
        </w:rPr>
        <w:t xml:space="preserve">
      109. "Мемлекеттік көрсетілетін қызметтер регламенттерін бекіту туралы" Қызылорда облысы әкімдігінің 2019 жылғы 5 қыркүйектегі </w:t>
      </w:r>
      <w:r>
        <w:rPr>
          <w:rFonts w:ascii="Times New Roman"/>
          <w:b w:val="false"/>
          <w:i w:val="false"/>
          <w:color w:val="000000"/>
          <w:sz w:val="28"/>
        </w:rPr>
        <w:t>№ 53</w:t>
      </w:r>
      <w:r>
        <w:rPr>
          <w:rFonts w:ascii="Times New Roman"/>
          <w:b w:val="false"/>
          <w:i w:val="false"/>
          <w:color w:val="000000"/>
          <w:sz w:val="28"/>
        </w:rPr>
        <w:t xml:space="preserve"> қаулысы (нормативтік құқықтық актілерді мемлекеттік тіркеу Тізілімінде 6913 нөмірімен тіркелген, Қазақстан Республикасы нормативтік құқықтық актілерінің эталондық бақылау банкінде 2019 жылғы 12 қыркүйекте жарияланған).</w:t>
      </w:r>
    </w:p>
    <w:bookmarkEnd w:id="112"/>
    <w:bookmarkStart w:name="z121" w:id="113"/>
    <w:p>
      <w:pPr>
        <w:spacing w:after="0"/>
        <w:ind w:left="0"/>
        <w:jc w:val="both"/>
      </w:pPr>
      <w:r>
        <w:rPr>
          <w:rFonts w:ascii="Times New Roman"/>
          <w:b w:val="false"/>
          <w:i w:val="false"/>
          <w:color w:val="000000"/>
          <w:sz w:val="28"/>
        </w:rPr>
        <w:t>
      110. "Мемлекеттік көрсетілетін қызмет регламенттерін бекіту туралы" Қызылорда облысы әкімдігінің 2019 жылғы 15 қарашадағы № 98 қаулысы (нормативтік құқықтық актілерді мемлекеттік тіркеу Тізілімінде 6972 нөмірімен тіркелген, Қазақстан Республикасы нормативтік құқықтық актілерінің эталондық бақылау банкінде 2019 жылғы 25 қарашада жарияланған).</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