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0998" w14:textId="4530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"Әлеуметтiк көмек көрсету, оның мөлшерлерiн белгiлеу және мұқтаж азаматтардың жекелеген санаттарының тiзбесiн айқындау Қағидаларын бекiту туралы" Қызылорда қалалық мәслихатының 2019 жылғы 23 тамыздағы №250-45/2 шешiмiне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25 ақпандағы № 309-57/1 шешімі. Қызылорда облысының Әділет департаментінде 2020 жылғы 27 ақпанда № 7264 болып тіркелді. Күші жойылды - Қызылорда қалалық мәслихатының 2020 жылғы 26 наурыздағы № 315-58/4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қалалық мәслихатының 26.03.2020 </w:t>
      </w:r>
      <w:r>
        <w:rPr>
          <w:rFonts w:ascii="Times New Roman"/>
          <w:b w:val="false"/>
          <w:i w:val="false"/>
          <w:color w:val="ff0000"/>
          <w:sz w:val="28"/>
        </w:rPr>
        <w:t>№ 315-58/4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ШЕШIМ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"Әлеуметтiк көмек көрсетудiң, оның мөлшерлерiн белгiлеудiң және мұқтаж азаматтардың жекелеген санаттарының тiзбесiн айқындау Қағидаларын бекiту туралы" Қызылорда қалалық мәслихатының 2019 жылғы 23 тамыздағы </w:t>
      </w:r>
      <w:r>
        <w:rPr>
          <w:rFonts w:ascii="Times New Roman"/>
          <w:b w:val="false"/>
          <w:i w:val="false"/>
          <w:color w:val="000000"/>
          <w:sz w:val="28"/>
        </w:rPr>
        <w:t>№ 250-45/2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6906 болып тiркелген, Қазақстан Республикасы нормативтiк құқықтық актiлерiнiң эталондық бақылау банкiнде 2019 жылғы 2 қыркүйекте жарияланған) шешiмiне келесі өзгерiстер енгiзiлсiн: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шешiммен бекiтiлген Әлеуметтiк көмек көрсетудiң, оның мөлшерлерiн белгiлеудiң және мұқтаж азаматтардың жекелеген санаттарының тiзбесiн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атаулы әлеуметтік көмек алатын отбасылардан шыққан жалпы білім беретін оқу орындарының оқушыларына қоғамдық көлікте (таксиден басқа) жол жүруге - 1 айлық есептік көрсеткіш мөлшерінде ай сайын (оқу жылы кезеңінде) көрсетіледі.".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ХХХХХVІІ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төрағасы, 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"Қызылорда облысының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қамтуды үйлестiру және 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бағдарламалар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мемлекеттiк мекемесiмен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