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a743" w14:textId="4b9a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 мен багажды қалалық (ауылдық) қатынастарда автомобильмен тұрақты тасымалдауға сараланатын тарифті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2020 жылғы 25 маусымдағы № 15619 қаулысы. Қызылорда облысының Әділет департаментінде 2020 жылғы 26 маусымда № 7539 болып тіркелді. Күші жойылды - Қызылорда облысы Қызылорда қаласы әкімдігінің 2020 жылғы 9 желтоқсандағы № 16879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Қызылорда облысы Қызылорда қаласы әкімдігінің 09.12.2020 </w:t>
      </w:r>
      <w:r>
        <w:rPr>
          <w:rFonts w:ascii="Times New Roman"/>
          <w:b w:val="false"/>
          <w:i w:val="false"/>
          <w:color w:val="ff0000"/>
          <w:sz w:val="28"/>
        </w:rPr>
        <w:t>№ 16879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Жолаушылар мен багажды қалалық (ауылдық) қатынастарда автомобильмен тұрақты тасымалдауға сараланатын тариф келесі мөлшерде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 ақысын ұялы байланыс операторының көрсетілетін қызметтері арқылы немесе электрондық жол жүру картасы арқылы қолма-қол ақшасыз төлеу кезінде - 90 (тоқсан)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 ақысын қолма-қол ақшамен төлеу кезінде - 120 (жүз жиырма) теңге.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Электрондық жолақы төлеу жүйесi жарамсыз болған жағдайда, көлiк карталары арқылы төлемдi жүзеге асыратын жолаушылар тегiн жол жүру құқығына ие болады.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Қызылорда қаласы әкімдігінің кейбір қаулыларының күші жойылды деп танылсын.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жетекшілік ететін Қызылорда қаласы әкімінің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2020 жылдың 1 қыркүйегінен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"КЕЛIСIЛДI"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аппараты"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15619 қаулысына 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әкімдігінің күші жойылды деп танылатын кейбір қаулыларының тізбесі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"Жолаушылар мен багажды қалалық қатынастарда автомобильмен тұрақты тасымалдау тарифін барлық маршруттар үшін бірыңғай белгiлеу туралы" Қызылорда қаласы әкімдігінің 2012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3438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10-1-210 тіркелген, "Кызылорда таймс" газетінде 2013 жылғы 4 мамырда жарияланған).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"Қызылорда қаласында жолаушыларды және багажды тұрақты автомобильмен тасымалдау тарифін белгілеу туралы" Қызылорда қаласы әкімдігінің 2012 жылғы 6 сәуірдегі №3438 қаулысына өзгерістер енгізу туралы" Қызылорда қаласы әкімдігінің 2016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5562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№5542 тіркелген, "Ақмешіт ақшамы" газетінде 2016 жылғы 29 маусымда, "Кызылорда таймс" газетінде 2016 жылғы 29 маусымда, "Әділет" ақпараттық-құқықтық жүйесінде 2016 жылғы 7 шілдеде жарияланған).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"Қызылорда қаласында жолаушыларды және багажды тұрақты автомобильмен тасымалдау тарифiн белгiлеу туралы" Қызылорда қаласы әкімдігінің 2012 жылғы 6 сәуірдегі № 3438 қаулысына өзгерістер енгізу туралы" Қызылорда қаласы әкімдігінің 2017 жылғы 13 шілдедегі </w:t>
      </w:r>
      <w:r>
        <w:rPr>
          <w:rFonts w:ascii="Times New Roman"/>
          <w:b w:val="false"/>
          <w:i w:val="false"/>
          <w:color w:val="000000"/>
          <w:sz w:val="28"/>
        </w:rPr>
        <w:t>№ 8361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5910 тіркелген, Қазақстан Республикасы нормативтік құқықтық актілерінің эталондық бақылау банкінде 2017 жылғы 1 тамызда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