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cbc66" w14:textId="27cbc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қалалық бюджет туралы" Қызылорда қалалық мәслихатының 2019 жылғы 20 желтоқсандағы № 278-53/2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2020 жылғы 12 қазандағы № 377-67/1 шешімі. Қызылорда облысының Әділет департаментінде 2020 жылғы 13 қазанда № 7717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қалалық бюджет туралы" Қызылорда қалалық мәслихатының 2019 жылғы 20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278-53/2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7051 болып тіркелген, Қазақстан Республикасының нормативтік құқықтық актілерінің эталондық бақылау банкінде 2019 жылғы 31 желтоқсанда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қалалық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70 148 025,4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18 187 973 мың теңге;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365 871 мың теңге;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1 175 276,8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50 418 904,6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84 383 672,3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2 151 658,5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2 582 549,5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430 891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–0,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-16 387 305,4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16 387 305,4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17 685 314,4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3 314 739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2 016 730 мың теңге;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бос қалдықтары – 2 016 730 мың теңге;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есепті кезең соңындағы бюджет қаражатының қалдықтары – 0.".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Жергілікті атқарушы органының резерві 56 010 мың теңге сомасында бекітілсін.".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 мәслихатының кезектен тыс ХХХХХХVІІ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12 қазаны № 377-67/1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20 желтоқсандағы № 278-53/2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қалалық бюджет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726"/>
        <w:gridCol w:w="986"/>
        <w:gridCol w:w="1117"/>
        <w:gridCol w:w="5638"/>
        <w:gridCol w:w="31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70 148 025,4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18 187 973,0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9 489 926,0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2 715 567,0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6 774 359,0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6 044 341,0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6 044 341,0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2 290 862,0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1 258 659,0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268 145,0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763 263,0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239 153,0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168 162,0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123 691,0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123 691,0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365 871,0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86 776,0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44 162,0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278 831,0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278 831,0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түсетін түсімдер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1 175 276,8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925 276,8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925 276,8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50 418 904,6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7 023,1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трансферттер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7 023,1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50 411 881,5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50 411 881,5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84 383 672,3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1 712 306,8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364 293,0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52 176,8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8 199,8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312 116,2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311 307,2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1 003 997,1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982 380,2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55 099,3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8 336,6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914 844,3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21 616,9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21 538,9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48 719,3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48 719,3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46 684,3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295 297,4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107 575,6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107 575,6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164 144,8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138 935,8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172 453,0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жүйесі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148 001,0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148 001,0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148 001,0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35 426 066,1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7 846 634,1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7 823 784,0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1 682 745,0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6 141 039,0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22 850,1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22 850,1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25 710 774,1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24 440 795,1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24 152 389,1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288 406,0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1 269 979,0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1 269 979,0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1 868 657,9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1 868 657,9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53 827,0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315 059,0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113 862,0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104 010,0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1 238 668,9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10 786 673,3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6 840 517,0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76 910,0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76 910,0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6 763 607,0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6 762 951,0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3 670 772,3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91 840,0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91 840,0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3 578 932,3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2 001 565,0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76 123,0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538 202,0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73 960,0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108 456,3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58 189,0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555 135,0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130 141,0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275 384,0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273 833,0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201 049,0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28 175 965,7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20 252 714,1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19 233 317,1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15 115 350,5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4 117 966,6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1 019 397,0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қажеттiлiктер үшiн жер учаскелерiн алып қою, оның iшiнде сатып алу жолымен алып қою және осыған байланысты жылжымайтын мүлiктi иелiктен айыру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.070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1 011 420,0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2 384 222,1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1 535 078,9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970 571,9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564 507,0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849 143,2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207 309,2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568 709,0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73 125,0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5 539 029,5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5 539 029,5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785 467,9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917 271,0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3 821 955,6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842 824,1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262 989,0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240 528,0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216 115,0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228 860,0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150 686,0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67 943,0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78 174,0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78 174,0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233 785,0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146 179,0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144 124,0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87 606,0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87 606,0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117 190,1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95 004,1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51 982,0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41 023,1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959 360,1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959 360,1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959 360,1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959 360,1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140 559,8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53 054,6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53 054,6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50 338,6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57 382,2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57 382,2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56 237,0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138 081,0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138 081,0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84 252,0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83 252,0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53 829,0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52 221,0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2 786 242,0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2 186 242,0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2 186 242,0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1 230 208,0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956 034,0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231 666,3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196 244,3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56 010,0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56 010,0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140 234,3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140 234,3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44 168,4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44 168,4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44 168,4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44 168,4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2 950 104,7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2 950 104,7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2 950 104,7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219 243,8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793 836,0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1 524 182,0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412 842,9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2 151 658,5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2 582 549,5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217 421,5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217 421,5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217 421,5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.088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217 421,5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2 035 078,0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2 035 078,0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2 035 078,0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.081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2 035 078,0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330 050,0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330 050,0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330 050,0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330 050,0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430 891,0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430 891,0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430 891,0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-16 387 305,4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16 387 305,4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17 685 314,4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17 685 314,4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17 685 314,4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3 314 739,0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3 314 739,0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3 314 739,0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2 546 739,0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органдардың борышын өтеу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2 016 730,0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2 016 730,0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2 016 730,0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