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df967" w14:textId="e1df9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тұрғын үй қорынан тұрғынжайды пайдаланғаны үшін төлемақы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әкімдігінің 2020 жылғы 26 тамыздағы № 91-қ қаулысы. Қызылорда облысының Әділет департаментінде 2020 жылғы 27 тамызда № 7602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Республикасының 1997 жылғы 16 сәуірдегі Заңының 97-бабының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Арал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Мемлекеттік тұрғын үй қорынан тұрғынжайды (коммуналдық тұрғын үй қорынан) пайдаланғаны үшін төлемақы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"Мемлекеттік тұрғын үй қорынан тұрғын үйді пайдаланғаны үшін төлемақы мөлшерлерін белгілеу туралы" Арал ауданы әкімдігінің 2016 жылғы 2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156-қ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 5599 тіркелген, 2016 жылғы 24 қыркүйекте № 75 "Толқын" газетінде, 2016 жылы 28 қыркүйекте "Әділет" ақпараттық-құқықтық жүйесінде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Арал ауданы әкімінің орынбасары Ж. Жұбановқа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Уразбаев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91-қ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тұрғын үй қорынан тұрғынжайды (коммуналдық тұрғын үй қорынан) пайдаланғаны үшін төлемақы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Қызылорда облысы Арал ауданы әкімдігінің 30.04.2024 </w:t>
      </w:r>
      <w:r>
        <w:rPr>
          <w:rFonts w:ascii="Times New Roman"/>
          <w:b w:val="false"/>
          <w:i w:val="false"/>
          <w:color w:val="ff0000"/>
          <w:sz w:val="28"/>
        </w:rPr>
        <w:t>№ 66-қ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қорындағы тұрғынжайдың мекен 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үйдің жалпы алаңы (шаршы метр)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шаршы метр үшін төлемақы мөлшері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Ж. Әлімбетов көшесі №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теңге 28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Ж. Әлімбетов көшесі № 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теңге 06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Ж. Әлімбетов көшесі № 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теңге 94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Қ. Сұлтанбаев көшесі №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теңге 58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Қ. Сұлтанбаев көшесі №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теңге 58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Байқоңыр көшесі №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теңге 43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Байқоңыр көшесі №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теңге 43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Байқоңыр көшесі №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теңге 29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Байқоңыр көшесі №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теңге 69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Байқоңыр көшесі №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теңге 58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Байқоңыр көшесі №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теңге 69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Байқоңыр көшесі №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теңге 02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Байқоңыр көшесі №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теңге 69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Байқоңыр көшесі №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теңге 62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Байқоңыр көшесі №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теңге 69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Байқоңыр көшесі №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теңге 62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Байқоңыр көшесі №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теңге 69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Байқоңыр көшесі №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теңге 62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Байқоңыр көшесі №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теңге 08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20/1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81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20/2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81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21/1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81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21/2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81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22/1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81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22/2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81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23/1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23/2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24/1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24/2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25/1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25/2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26/1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26/2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27/1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27/2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28/1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теңге 02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28/2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теңге 02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29/1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теңге 10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29/2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теңге 10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30/1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30/2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31/1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31/2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32/1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32/2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33/1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33/2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34/1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34/2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35/1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35/2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36/1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36/2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37/1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37/2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А. Мархабаев көшесі № 2/1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А. Мархабаев көшесі № 2/2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А. Мархабаев көшесі № 4/1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А. Мархабаев көшесі № 4/2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А. Мархабаев көшесі № 6/1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А. Мархабаев көшесі № 6/2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А. Мархабаев көшесі № 8/1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А. Мархабаев көшесі № 8/2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А. Мархабаев көшесі № 10/1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А. Мархабаев көшесі № 10/2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А. Мархабаев көшесі № 12/1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А. Мархабаев көшесі № 12/2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А. Мархабаев көшесі № 14/1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А. Мархабаев көшесі № 14/2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А. Мархабаев көшесі № 16/1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А. Мархабаев көшесі № 16/2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А. Мархабаев көшесі № 18/1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А. Мархабаев көшесі № 18/2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А. Мархабаев көшесі № 20/1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А. Мархабаев көшесі № 20/2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Д. Нұрпейісова көшесі № 4В/1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Д. Нұрпейісова көшесі № 4В/2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Д. Нұрпейісова көшесі № 6В/1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Д. Нұрпейісова көшесі № 6В/2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Д. Нұрпейісова көшесі № 8В/1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Д. Нұрпейісова көшесі № 8В/2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Д. Нұрпейісова көшесі № 10В/1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Д. Нұрпейісова көшесі № 10В/2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Ж. Тілеубаев көшесі № 6/1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Ж. Тілеубаев көшесі № 6/2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Ж. Тілеубаев көшесі № 8/1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Ж. Тілеубаев көшесі № 8/2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Ж. Тілеубаев көшесі № 10/1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Ж. Тілеубаев көшесі № 10/2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Ж. Тілеубаев көшесі № 12/1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Ж. Тілеубаев көшесі № 12/2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Ж. Тілеубаев көшесі № 14/1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Ж. Тілеубаев көшесі № 14/2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Ж. Тілеубаев көшесі № 16/1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Ж. Тілеубаев көшесі № 16/2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Ж. Тілеубаев көшесі № 18/1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Ж. Тілеубаев көшесі № 18/2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Ж. Тілеубаев көшесі № 20/1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Ж. Тілеубаев көшесі № 20/2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Ж. Тілеубаев көшесі № 22/1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Ж. Тілеубаев көшесі № 22/2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Ж. Тілеубаев көшесі № 24/1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Ж. Тілеубаев көшесі № 24/2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Ж. Тілеубаев көшесі № 26/1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Ж. Тілеубаев көшесі № 26/2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Т. Әлімбетов көшесі № 30/1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Т. Әлімбетов көшесі № 30/2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Т. Әлімбетов көшесі № 32/1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Т. Әлімбетов көшесі № 32/2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Т. Әлімбетов көшесі № 34/1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Т. Әлімбетов көшесі № 34/2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Т. Әлімбетов көшесі № 36/1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Т. Әлімбетов көшесі № 36/2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Т. Әлімбетов көшесі № 38/1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Т. Әлімбетов көшесі № 38/2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1Б/1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Қ. Оразалиев тұйық көшесі № 1Б/2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2А/1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2А/2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3А/1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3А/2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4А/1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4А/2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5А/1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5А/2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6А/1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6А/2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7А/1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7А/2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8А/1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8А/2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9А/1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9А/2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10А/1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10А/2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11А/1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11А/2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12А/1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12А/2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12Б/1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12Б/2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13А/1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13А/2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14А/1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14А/2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15А/1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15А/2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18А/1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18А/2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20А/1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20А/2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22А/1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22А/2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24А/1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24А/2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