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53433" w14:textId="17534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2021-2023 жылдарға арналған Құланды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Арал аудандық мәслихатының 2020 жылғы 28 желтоқсандағы № 475 шешімі. Қызылорда облысының Әділет департаментінде 2021 жылғы 6 қаңтарда № 8058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Арал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2021-2023 жылдарға арналған Құланды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38 221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2 012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36 209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38 519,1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қаржы активтерімен операциялар бойынша сальдо –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 бюджет тапшылығы (профициті) – - 298,1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бюджет тапшылығын қаржыландыру (профицитін пайдалану) – 298,1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Қызылорда облысы Арал аудандық мәслихатының 29.04.2021 </w:t>
      </w:r>
      <w:r>
        <w:rPr>
          <w:rFonts w:ascii="Times New Roman"/>
          <w:b w:val="false"/>
          <w:i w:val="false"/>
          <w:color w:val="000000"/>
          <w:sz w:val="28"/>
        </w:rPr>
        <w:t>№ 40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Осы шешім 2021 жылғы 1 қаңтардан бастап қолданысқа енгізіледі және ресми жариялауға жатады.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Арал аудандық мәслихатының кезектен тыс алпыс бесінші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Баймырзаев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Арал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Мадинов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"28" желтоқсандағы № 475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Құланды ауылдық округінің 2021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Қызылорда облысы Арал аудандық мәслихатының 29.04.2021 </w:t>
      </w:r>
      <w:r>
        <w:rPr>
          <w:rFonts w:ascii="Times New Roman"/>
          <w:b w:val="false"/>
          <w:i w:val="false"/>
          <w:color w:val="ff0000"/>
          <w:sz w:val="28"/>
        </w:rPr>
        <w:t>№ 40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730"/>
        <w:gridCol w:w="1730"/>
        <w:gridCol w:w="4016"/>
        <w:gridCol w:w="35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3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38 221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2 012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2 012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Негiзгi капиталды сатудан түсетін түсімдер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36 209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36 209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36 209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38 519,1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26 368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26 368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26 052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Денсаулық сақтау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769,1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769,1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298,1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11 103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11 103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11 103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-298,1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298,1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298,1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қалдықтыры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298,1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қалдықтыры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298,1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қалдықтыры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қалдықтыры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 № 475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2-қосымша</w:t>
            </w:r>
          </w:p>
        </w:tc>
      </w:tr>
    </w:tbl>
    <w:bookmarkStart w:name="z31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Құланды ауылдық округінің 2022 жылға арналған бюджеті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8"/>
        <w:gridCol w:w="1831"/>
        <w:gridCol w:w="1832"/>
        <w:gridCol w:w="4252"/>
        <w:gridCol w:w="30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2022 жыл 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6"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30 989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28 896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28 896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 сомасы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30 893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20 689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20 689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20 689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Денсаулық сақтау 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Елде мекендердегі көшелерді жарықтандыру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9 520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9 520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9 520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 № 475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3-қосымша</w:t>
            </w:r>
          </w:p>
        </w:tc>
      </w:tr>
    </w:tbl>
    <w:bookmarkStart w:name="z36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Құланды ауылдық округінің 2023 жылға арналған бюджеті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8"/>
        <w:gridCol w:w="1831"/>
        <w:gridCol w:w="1832"/>
        <w:gridCol w:w="4252"/>
        <w:gridCol w:w="30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2022 жыл 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8"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30 989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28 896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28 896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 сомасы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30 893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20 689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20 689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20 689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Денсаулық сақтау 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Елде мекендердегі көшелерді жарықтандыру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9 520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9 520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9 520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 № 475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4-қосымша</w:t>
            </w:r>
          </w:p>
        </w:tc>
      </w:tr>
    </w:tbl>
    <w:bookmarkStart w:name="z41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Құланды ауылдық округі бюджетін атқару процесінде секвестрлеуге жатпайтын бюджеттік бағдарламалар тізбесі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2"/>
        <w:gridCol w:w="11158"/>
      </w:tblGrid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