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15c1" w14:textId="3e31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2020 жылғы 24 қаңтардағы № 9 қаулысы. Қызылорда облысының Әділет департаментінде 2020 жылғы 27 қаңтарда № 7223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мүгедектер үшiн жұмыс орындарына квота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Қазалы ауданы әкiмiнiң орынбасарына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2020 жылғы 24 қаңтары № 9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мүгедектер үшiн жұмыс орындарына квота (ауыр жұмыстарды, еңбек жағдайлары зиянды, қауіпті жұмыс орындарын есептемегенде, жұмыс орындары санынан)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482"/>
        <w:gridCol w:w="1468"/>
        <w:gridCol w:w="2749"/>
        <w:gridCol w:w="1874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алғандағы квотаның көлемі (%)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Қ.Пірімов атындағы №103 орта мектебі" коммуналдық мемлекеттік мекемесі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№170 орта мектебі" коммуналдық мемлекеттік мекемесі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№11 "Балапан" бөбекжай – балабақшасы" мемлекеттік коммуналдық қазыналық кәсіпорны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