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7592" w14:textId="6047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Құмжиек ауылдық округі әкімінің 2020 жылғы 14 ақпандағы № 16 шешімі. Қызылорда облысының Әділет департаментінде 2020 жылғы 17 ақпанда № 7259 болып тіркелді. Күші жойылды - Қызылорда облысы Қазалы ауданы Құмжиек ауылдық округі әкімінің 2020 жылғы 28 мамырдағы № 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ауданы Құмжиек ауылдық округі әкімінің 28.05.2020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министрлiгiнің ветеринариялық бақылау және қадағалау комитетi Қазалы аудандық аумақтық инспекциясы" мемлекеттік мекемесінің бас мемлекеттік ветеринариялық-санитариялық инспекторының 2020 жылғы 12 ақпандағы №07-10-68 ұсынысы негізінде, Құмжиек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Құмжиек ауылдық округi Тапа елді мекенінің Картел учаскесінде түйеде құтырық ауруының пайда болуына байланысты шектеу iс-шаралары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ауданы Құмжиек ауылдық округі әкімінің 25.02.2020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