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3bac" w14:textId="a123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Құмжиек ауылдық округі әкімінің 2020 жылғы 28 мамырдағы № 33 шешімі. Қызылорда облысының Әділет департаментінде 2020 жылғы 29 мамырда № 7498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министрлігінің Ветеринариялық бақылау және қадағалау комитеті Қазалы аудандық аумақтық инспекциясы" мемлекеттік мекемесінің бас мемлекеттік ветеринариялық - санитариялық инспекторының 2020 жылғы 26 мамырдағы №7-09-218 ұсынысы негізінде, Құмжиек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Құмжиек ауылдық округi Тапа елді мекенінің Картел учаскесінде түйеде құтырық ауруының пайда болуына байланысты белгіленген шектеу iс-шаралары тоқтатылсын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"Шектеу іс-шараларын белгілеу туралы" Құмжиек ауылдық округі әкімінің 2020 жылғы 14 ақпандағы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7259 нөмірімен тіркелген, 2020 жылғы 24 ақпанда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"Шектеу іс-шараларын белгілеу туралы" Құмжиек ауылдық округі әкімінің 2020 жылғы 14 ақпандағы №16 шешіміне өзгеріс енгізу туралы" Құмжиек ауылдық округі әкімінің 2020 жылғы 25 ақпандағы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7262 нөмірімен тіркелген, 2020 жылғы 4 наурызда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Баймаханов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