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f223" w14:textId="f93f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“Мемлекеттік тұрғын үй қорынан тұрғын үйді пайдаланғаны үшін төлемақы мөлшерлерін белгілеу туралы” Жалағаш ауданы әкімдігінің 2014 жылғы 5 қарашадағы №403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2020 жылғы 8 маусымдағы № 62 қаулысы. Қызылорда облысының Әділет департаментінде 2020 жылғы 10 маусымда № 7515 болып тіркелді. Күші жойылды - Қызылорда облысы Жалағаш ауданы әкімдігінің 2021 жылғы 9 сәуірдегі № 74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әкімдігінің 09.04.2021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“Құқықтық актілер туралы” Қазақстан Республикасының 2016 жылғы 6 сәуірдегі Заңы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“Мемлекеттік тұрғын үй қорынан тұрғын үйді пайдаланғаны үшін төлемақы мөлшерлерін белгілеу туралы” Жалағаш ауданы әкімдігінің 2014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4819 болып тіркелген, 2014 жылғы 20 желтоқсанда “Жалағаш жаршысы” газетінде және 2014 жылғы 23 желтоқсанда “Әділет” ақпараттық-құқықтық жүйесінде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қосымшасымен белгіленген мемлекеттік тұрғын үй қорынан тұрғын үйді (коммуналдық тұрғын үй қорынан) пайдаланғаны үшін төлемақы </w:t>
      </w:r>
      <w:r>
        <w:rPr>
          <w:rFonts w:ascii="Times New Roman"/>
          <w:b w:val="false"/>
          <w:i w:val="false"/>
          <w:color w:val="000000"/>
          <w:sz w:val="28"/>
        </w:rPr>
        <w:t>мөлшерлерінде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18, 27, 30-қатарлар алынып тасталсын.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