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7162" w14:textId="6357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“Жалағаш ауданының аумағында стационарлық емес сауда объектілерін орналастыру орындарын бекіту туралы” Жалағаш ауданы әкімдігінің 2018 жылғы 9 қаңтардағы № 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2020 жылғы 5 қазандағы № 140 қаулысы. Қызылорда облысының Әділет департаментінде 2020 жылғы 5 қазанда № 7687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“Құқықтық актілер туралы” Қазақстан Республикасының 2016 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сәйкеc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“Жалағаш ауданының аумағында стационарлық емес сауда объектілерін орналастыру орындарын бекіту туралы” Жалағаш ауданы әкімдігінің 2018 жылғы 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6153 болып тіркелген, 2018 жылғы 1 ақпанда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Республикасындағы жергілікті мемлекеттік басқару және өзін-өзі басқару туралы” Қазақстан Республикасының 2001 жылғы 23 қаңтардағы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“Ішкі сауда қағидаларын бекіту туралы” Қазақстан Республикасы Ұлттық экономика министрінің міндетін атқарушысының 2015 жылғы 27 наурыздағы № 264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№11148 болып тіркелген) сәйкес Жалағаш ауданы әкімдігі ҚАУЛЫ ЕТЕДІ: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қазаны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ауданы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9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 қаулысына қосымша 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аумағында стационарлық емес сауда объектілерін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5435"/>
        <w:gridCol w:w="1408"/>
        <w:gridCol w:w="1230"/>
        <w:gridCol w:w="675"/>
        <w:gridCol w:w="2732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(шаршы метр)</w:t>
            </w:r>
          </w:p>
          <w:bookmarkEnd w:id="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Абай көшесі,“Қызылорда облысының дене шынықтыру және спорт басқармасының №13 Жалағаш ауданының олимпиадалық резервтің мамандандырылған балалар-жасөспірімдер мектебі” коммуналдық мемлекеттік мекемесі ғимаратының жаны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шаршы 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“Күншығыс” дүкені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Қазыбек би көшесі, “Қаппар Ата” сауда кешені мен “Маржан-2002” жауапкершілігі шектеулі серіктестігінің автобустар тұрағы арасындағы аумақ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шаршы 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“Жансая” дүкені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“Жалағаш аудандық мәдениет және тілдерді дамыту бөлімінің Қонысбек Қазантаев атындағы Мәдениет үйі” коммуналдық мемлекеттік қазыналық кәсіпорнының жаны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шаршы 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“Алихан” дүкені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ауылы, Т.Елеусінов көшесі, “Ақбота” мейрамханасының сол жағы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шаршы 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“Алмат” дүкені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М.Шәменов ауылы, А.Құнанбаев көшесі, сауда дүкенінің сол жағы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шаршы 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Аралас сауда дүкені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ауылы, Қалмахан Кәрібаев көшесі, №2 үйдің сол жағы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шаршы 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“Фариза” дүкені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ауылы, Бұқарбай батыр мен Ж.Ермағанбетов көшелерінің қиылысындағы Бұқарбай батыр атындағы мәдени тарихи мемориалдық үйінің оң жағы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шаршы 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“Сымбат” дүкені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ауылы, Орынбай жырау көшесі, Жалағаш аудандық білім бөлімінің “№118 орта мектебі” коммуналдық мемлекеттік мекемесінің сол жағы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шаршы 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“Нұртілек” дүкені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ауылы, Б.Ақдаулетов және Х.Сарбасов көшелерінің қиылысындағы “Қазпошта” АҚ Қызылорда облыстық филиалы (Аққұм ауыл пошта байланыс бөлімшесі) ғимаратының артқы жағы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шаршы 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“Жансая” дүкені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ауылы, А.Құнанбаев көшесі, ауыл базарының оң жағы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шаршы 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“Асылзат” мейрамханасы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ауылы, Аламесек көшесі, “Қазақтелеком” АҚ Оңтүстік Өңірлік Телекоммуникация Дирекциясы Жалағаш желілік техникалық учаскесі мұнарасының оң жағы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шаршы 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“Ақбота” дүкені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ауылы, Абай көшесі, №13 үйдің оң жағы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шаршы 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кәсіпкер “К.Куракбаеваның” дүкені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ауылы, Мәдениет көшесі, “Қазпошта” АҚ Қызылорда облыстық филиалы (Мырзабай ахун ауыл пошта байланыс бөлімшесі) ғимаратының сол жағы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шаршы 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“Таңшолпан” дүкені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Қалдан батыр көшесі, бұрынғы сауда қатарының оң жағы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шаршы 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“Жомарт” дүкені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Жүргенов ауылы, М.Нұрылдаев көшесі, сауда орталығының алдыңғы жағы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шаршы 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“Бәйтерек” дүкені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ауылы, П.Қарақұлұлы және Ә.Қожабаев көшелерінің қиылысындағы аялдаманың оң жағы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шаршы 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“Нұржұма” дүкені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ауылы, Ы.Ақмырзаев көшесі, “Жалағаш ауданы әкімдігінің “Аққыр ауылдық округі әкімінің аппараты” коммуналдық мемлекеттік мекемесінің оңтүстік жағы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шаршы 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“Гүлдана” дүкені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