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b73b" w14:textId="e01b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2020 жылғы 6 ақпандағы № 120 қаулысы. Қызылорда облысының Әділет департаментінде 2020 жылғы 6 ақпанда № 7241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әкiмiнiң орынбасарына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ақпаны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пробация қызметінің есебінде тұрған адамдарды жұмысқа орналастыру үшін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(пайыз) жұмыскерлердің тізімдік санынан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"Азнабаев 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"Мырзабай"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"Тасболат-А"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"Самат"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ақпаны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бас бостандығынан айыру орындарынан босатылған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(пайыз) жұмыскерлердің тізімдік санынан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"Сарман-Тастақ-Жанакорған"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ақпаны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(пайыз) жұмыскерлердің тізімдік санынан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"Жаңақорған аграрлы-техникалық колледжі" 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