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7474" w14:textId="5f07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жылғы арналған әлеуметтік қолдау шараларын көрсету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25 ақпандағы № 429 шешімі. Қызылорда облысының Әділет департаментінде 2020 жылғы 28 ақпанда № 7265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Жаңақорған аудандық мәслихаты ШЕШІМ ҚАБЫЛДАДЫ:</w:t>
      </w:r>
    </w:p>
    <w:bookmarkEnd w:id="0"/>
    <w:bookmarkStart w:name="z7" w:id="1"/>
    <w:p>
      <w:pPr>
        <w:spacing w:after="0"/>
        <w:ind w:left="0"/>
        <w:jc w:val="both"/>
      </w:pPr>
      <w:r>
        <w:rPr>
          <w:rFonts w:ascii="Times New Roman"/>
          <w:b w:val="false"/>
          <w:i w:val="false"/>
          <w:color w:val="000000"/>
          <w:sz w:val="28"/>
        </w:rPr>
        <w:t>
      1. 2020 жылға Жаңақорған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Жаңақорған аудандық мәслихатының 24.12.2020 </w:t>
      </w:r>
      <w:r>
        <w:rPr>
          <w:rFonts w:ascii="Times New Roman"/>
          <w:b w:val="false"/>
          <w:i w:val="false"/>
          <w:color w:val="000000"/>
          <w:sz w:val="28"/>
        </w:rPr>
        <w:t>№ 579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кезектен тыс ХLІІ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Кыстаубаева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