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31f1" w14:textId="f733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Асқар Тоқмағанбетов ауылдық округі әкімінің 2020 жылғы 13 ақпандағы № 3 шешімі. Қызылорда облысының Әділет департаментінде 2020 жылғы 13 ақпанда № 7254 болып тіркелді. Күші жойылды - Кызылорда облысы Сырдария ауданы Асқар Тоқмағанбетов ауылдық округі әкімінің 2020 жылғы 21 мамырдағы № 11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Кызылорда облысы Сырдария ауданы Асқар Тоқмағанбетов ауылдық округі әкімінің 21.05.2020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"Қазақстан Республикасы Ауыл шаруашылығы министрлігінің Ветеринариялық бақылау және қадағалау комитетінің Сырдария аудандық аумақтық инспекциясы" мемлекеттік мекемесінің бас мемлекеттік ветеринариялық-санитариялық инспекторының 2020 жылғы 7 ақпандағы № 62 ұсынысына сәйкес Асқар Тоқмағанбетов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Сырдария ауданы, Асқар Тоқмағанбетов ауылдық округі, Асқар Тоқмағанбетов ауылы Қызылорақ көшесіндегі № 18, 5, 22 тұрғын үйлер аулаларына мүйізді ірі қара малдар мен иттер арасында жануарлардың құтырық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алғашқы ресми жарияланған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А.Тоқмағанбетов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Алданазаров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