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0adaf" w14:textId="9b0ad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Маңғыстау облысы әкімдігінің 2020 жылғы 10 наурыздағы № 40 қаулысы. Маңғыстау облысы Әділет департаментінде 2020 жылғы 10 наурызда № 4148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Маңғыстау облысы әкімдігі ҚАУЛЫ ЕТЕДІ:</w:t>
      </w:r>
    </w:p>
    <w:bookmarkEnd w:id="0"/>
    <w:bookmarkStart w:name="z1"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Маңғыстау облысы әкімдігінің кейбір қаулыларының күші жойылды деп танылсын.</w:t>
      </w:r>
    </w:p>
    <w:bookmarkEnd w:id="1"/>
    <w:bookmarkStart w:name="z2" w:id="2"/>
    <w:p>
      <w:pPr>
        <w:spacing w:after="0"/>
        <w:ind w:left="0"/>
        <w:jc w:val="both"/>
      </w:pPr>
      <w:r>
        <w:rPr>
          <w:rFonts w:ascii="Times New Roman"/>
          <w:b w:val="false"/>
          <w:i w:val="false"/>
          <w:color w:val="000000"/>
          <w:sz w:val="28"/>
        </w:rPr>
        <w:t>
      2. "Маңғыстау облысының ауыл шаруашылығы басқармасы" мемлекеттік мекемесі (С.С. Қалдығұл) осы қаулының әділет органдарында мемлекеттік тіркелуін, Маңғыстау облысы әкімдігінің интернет-ресурсында орналастырылуын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Б.А. Қашақовқа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Трумов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 қаулысына қосымша</w:t>
            </w:r>
          </w:p>
        </w:tc>
      </w:tr>
    </w:tbl>
    <w:bookmarkStart w:name="z8" w:id="5"/>
    <w:p>
      <w:pPr>
        <w:spacing w:after="0"/>
        <w:ind w:left="0"/>
        <w:jc w:val="left"/>
      </w:pPr>
      <w:r>
        <w:rPr>
          <w:rFonts w:ascii="Times New Roman"/>
          <w:b/>
          <w:i w:val="false"/>
          <w:color w:val="000000"/>
        </w:rPr>
        <w:t xml:space="preserve"> Маңғыстау облысы әкімдігінің күші жойылды деп танылған кейбір қаулыларының тізбесі</w:t>
      </w:r>
    </w:p>
    <w:bookmarkEnd w:id="5"/>
    <w:bookmarkStart w:name="z9" w:id="6"/>
    <w:p>
      <w:pPr>
        <w:spacing w:after="0"/>
        <w:ind w:left="0"/>
        <w:jc w:val="both"/>
      </w:pPr>
      <w:r>
        <w:rPr>
          <w:rFonts w:ascii="Times New Roman"/>
          <w:b w:val="false"/>
          <w:i w:val="false"/>
          <w:color w:val="000000"/>
          <w:sz w:val="28"/>
        </w:rPr>
        <w:t xml:space="preserve">
      1. Маңғыстау облысы әкімдігінің 2015 жылғы 29 шілдедегі </w:t>
      </w:r>
      <w:r>
        <w:rPr>
          <w:rFonts w:ascii="Times New Roman"/>
          <w:b w:val="false"/>
          <w:i w:val="false"/>
          <w:color w:val="000000"/>
          <w:sz w:val="28"/>
        </w:rPr>
        <w:t>№ 218</w:t>
      </w:r>
      <w:r>
        <w:rPr>
          <w:rFonts w:ascii="Times New Roman"/>
          <w:b w:val="false"/>
          <w:i w:val="false"/>
          <w:color w:val="000000"/>
          <w:sz w:val="28"/>
        </w:rPr>
        <w:t xml:space="preserve"> "Жемiс-жидек дақылдарының және жүзiмнiң көпжылдық көшеттерiн отырғызу және өсiру (оның iшiнде қалпына келтiру) шығындарының құнын субсидиялау" мемлекеттік көрсетілетін қызмет регламентін бекіту туралы" қаулысы (нормативтік құқықтық актілерді мемлекеттік тіркеу Тізілімінде № 2809 болып тіркелген, 2015 жылғы 1 қыркүйекте "Әділет" ақпараттық-құқықтық жүйесінде жарияланған).</w:t>
      </w:r>
    </w:p>
    <w:bookmarkEnd w:id="6"/>
    <w:bookmarkStart w:name="z10" w:id="7"/>
    <w:p>
      <w:pPr>
        <w:spacing w:after="0"/>
        <w:ind w:left="0"/>
        <w:jc w:val="both"/>
      </w:pPr>
      <w:r>
        <w:rPr>
          <w:rFonts w:ascii="Times New Roman"/>
          <w:b w:val="false"/>
          <w:i w:val="false"/>
          <w:color w:val="000000"/>
          <w:sz w:val="28"/>
        </w:rPr>
        <w:t xml:space="preserve">
      2. Маңғыстау облысы әкімдігінің 2015 жылғы 31 шілдедегі </w:t>
      </w:r>
      <w:r>
        <w:rPr>
          <w:rFonts w:ascii="Times New Roman"/>
          <w:b w:val="false"/>
          <w:i w:val="false"/>
          <w:color w:val="000000"/>
          <w:sz w:val="28"/>
        </w:rPr>
        <w:t>№ 232</w:t>
      </w:r>
      <w:r>
        <w:rPr>
          <w:rFonts w:ascii="Times New Roman"/>
          <w:b w:val="false"/>
          <w:i w:val="false"/>
          <w:color w:val="000000"/>
          <w:sz w:val="28"/>
        </w:rPr>
        <w:t xml:space="preserve"> "Мал шаруашылығы саласындағы мемлекеттік көрсетілетін қызметтер регламенттерін бекіту туралы" қаулысы (нормативтік құқықтық актілерді мемлекеттік тіркеу Тізілімінде № 2816 болып тіркелген, 2015 жылғы 10 қыркүйекте "Әділет" ақпараттық-құқықық жүйесінде жарияланған).</w:t>
      </w:r>
    </w:p>
    <w:bookmarkEnd w:id="7"/>
    <w:bookmarkStart w:name="z11" w:id="8"/>
    <w:p>
      <w:pPr>
        <w:spacing w:after="0"/>
        <w:ind w:left="0"/>
        <w:jc w:val="both"/>
      </w:pPr>
      <w:r>
        <w:rPr>
          <w:rFonts w:ascii="Times New Roman"/>
          <w:b w:val="false"/>
          <w:i w:val="false"/>
          <w:color w:val="000000"/>
          <w:sz w:val="28"/>
        </w:rPr>
        <w:t xml:space="preserve">
      3. Маңғыстау облысы әкімдігінің 2015 жылғы 5 тамыздағы </w:t>
      </w:r>
      <w:r>
        <w:rPr>
          <w:rFonts w:ascii="Times New Roman"/>
          <w:b w:val="false"/>
          <w:i w:val="false"/>
          <w:color w:val="000000"/>
          <w:sz w:val="28"/>
        </w:rPr>
        <w:t>№ 236</w:t>
      </w:r>
      <w:r>
        <w:rPr>
          <w:rFonts w:ascii="Times New Roman"/>
          <w:b w:val="false"/>
          <w:i w:val="false"/>
          <w:color w:val="000000"/>
          <w:sz w:val="28"/>
        </w:rPr>
        <w:t xml:space="preserve"> "Ауыл шаруашылығы дақылдарын қорғалған топырақта өңдеп өсiру шығындарының құнын субсидиялау" мемлекеттiк көрсетілетін қызмет регламентін бекіту туралы" қаулысы (нормативтік құқықтық актілерді мемлекеттік тіркеу Тізілімінде № 2821 болып тіркелген, 2015 жылғы 16 қыркүйекте "Әділет" ақпараттық-құқықтық жүйесінде жарияланған).</w:t>
      </w:r>
    </w:p>
    <w:bookmarkEnd w:id="8"/>
    <w:bookmarkStart w:name="z12" w:id="9"/>
    <w:p>
      <w:pPr>
        <w:spacing w:after="0"/>
        <w:ind w:left="0"/>
        <w:jc w:val="both"/>
      </w:pPr>
      <w:r>
        <w:rPr>
          <w:rFonts w:ascii="Times New Roman"/>
          <w:b w:val="false"/>
          <w:i w:val="false"/>
          <w:color w:val="000000"/>
          <w:sz w:val="28"/>
        </w:rPr>
        <w:t xml:space="preserve">
      4. Маңғыстау облысы әкімдігінің 2015 жылғы 11 тамыздағы </w:t>
      </w:r>
      <w:r>
        <w:rPr>
          <w:rFonts w:ascii="Times New Roman"/>
          <w:b w:val="false"/>
          <w:i w:val="false"/>
          <w:color w:val="000000"/>
          <w:sz w:val="28"/>
        </w:rPr>
        <w:t>№ 240</w:t>
      </w:r>
      <w:r>
        <w:rPr>
          <w:rFonts w:ascii="Times New Roman"/>
          <w:b w:val="false"/>
          <w:i w:val="false"/>
          <w:color w:val="000000"/>
          <w:sz w:val="28"/>
        </w:rPr>
        <w:t xml:space="preserve"> "Астық қолхаттарын шығара отырып, қойма қызметі бойынша қызметтер көрсетуге лицензия беру" мемлекеттiк көрсетілетін қызмет регламентін бекіту туралы" қаулысы (нормативтік құқықтық актілерді мемлекеттік тіркеу Тізілімінде № 2824 болып тіркелген, 2015 жылғы 17 қыркүйекте "Әділет" ақпараттық - құқықтық жүйесінде жарияланған).</w:t>
      </w:r>
    </w:p>
    <w:bookmarkEnd w:id="9"/>
    <w:bookmarkStart w:name="z13" w:id="10"/>
    <w:p>
      <w:pPr>
        <w:spacing w:after="0"/>
        <w:ind w:left="0"/>
        <w:jc w:val="both"/>
      </w:pPr>
      <w:r>
        <w:rPr>
          <w:rFonts w:ascii="Times New Roman"/>
          <w:b w:val="false"/>
          <w:i w:val="false"/>
          <w:color w:val="000000"/>
          <w:sz w:val="28"/>
        </w:rPr>
        <w:t xml:space="preserve">
      5. Маңғыстау облысы әкімдігінің 2015 жылғы 13 тамыздағы </w:t>
      </w:r>
      <w:r>
        <w:rPr>
          <w:rFonts w:ascii="Times New Roman"/>
          <w:b w:val="false"/>
          <w:i w:val="false"/>
          <w:color w:val="000000"/>
          <w:sz w:val="28"/>
        </w:rPr>
        <w:t>№ 250</w:t>
      </w:r>
      <w:r>
        <w:rPr>
          <w:rFonts w:ascii="Times New Roman"/>
          <w:b w:val="false"/>
          <w:i w:val="false"/>
          <w:color w:val="000000"/>
          <w:sz w:val="28"/>
        </w:rPr>
        <w:t xml:space="preserve">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 - материалдық құндылықтардың құнын субсидиялау" мемлекеттік көрсетілетін қызмет регламентін бекіту туралы" қаулысы (нормативтік құқықтық актілерді мемлекеттік тіркеу Тізілімінде № 2825 болып тіркелген, 2015 жығлы 18 қыркүйекте "Әділет" ақпараттық-құқықтық жүйесінде жарияланған).</w:t>
      </w:r>
    </w:p>
    <w:bookmarkEnd w:id="10"/>
    <w:bookmarkStart w:name="z14" w:id="11"/>
    <w:p>
      <w:pPr>
        <w:spacing w:after="0"/>
        <w:ind w:left="0"/>
        <w:jc w:val="both"/>
      </w:pPr>
      <w:r>
        <w:rPr>
          <w:rFonts w:ascii="Times New Roman"/>
          <w:b w:val="false"/>
          <w:i w:val="false"/>
          <w:color w:val="000000"/>
          <w:sz w:val="28"/>
        </w:rPr>
        <w:t xml:space="preserve">
      6. Маңғыстау облысы әкімдігінің 2015 жылғы 20 тамыздағы </w:t>
      </w:r>
      <w:r>
        <w:rPr>
          <w:rFonts w:ascii="Times New Roman"/>
          <w:b w:val="false"/>
          <w:i w:val="false"/>
          <w:color w:val="000000"/>
          <w:sz w:val="28"/>
        </w:rPr>
        <w:t>№ 259</w:t>
      </w:r>
      <w:r>
        <w:rPr>
          <w:rFonts w:ascii="Times New Roman"/>
          <w:b w:val="false"/>
          <w:i w:val="false"/>
          <w:color w:val="000000"/>
          <w:sz w:val="28"/>
        </w:rPr>
        <w:t xml:space="preserve"> "Тұқым шаруашылығын дамытуды субсидиялау" мемлекеттік көрсетілетін қызмет регламентін бекіту туралы" қаулысы (нормативтік құқықтық актілерді мемлекеттік тіркеу Тізілімінде № 2837 болып тіркелген, 2015 жылғы 6 қазанда "Әділет" ақпараттық - құқықтық жүйесінде жарияланған).</w:t>
      </w:r>
    </w:p>
    <w:bookmarkEnd w:id="11"/>
    <w:bookmarkStart w:name="z15" w:id="12"/>
    <w:p>
      <w:pPr>
        <w:spacing w:after="0"/>
        <w:ind w:left="0"/>
        <w:jc w:val="both"/>
      </w:pPr>
      <w:r>
        <w:rPr>
          <w:rFonts w:ascii="Times New Roman"/>
          <w:b w:val="false"/>
          <w:i w:val="false"/>
          <w:color w:val="000000"/>
          <w:sz w:val="28"/>
        </w:rPr>
        <w:t xml:space="preserve">
      7. Маңғыстау облысы әкімдігінің 2015 жылғы 25 қыркүйектегі </w:t>
      </w:r>
      <w:r>
        <w:rPr>
          <w:rFonts w:ascii="Times New Roman"/>
          <w:b w:val="false"/>
          <w:i w:val="false"/>
          <w:color w:val="000000"/>
          <w:sz w:val="28"/>
        </w:rPr>
        <w:t>№ 288</w:t>
      </w:r>
      <w:r>
        <w:rPr>
          <w:rFonts w:ascii="Times New Roman"/>
          <w:b w:val="false"/>
          <w:i w:val="false"/>
          <w:color w:val="000000"/>
          <w:sz w:val="28"/>
        </w:rPr>
        <w:t xml:space="preserve">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регламентін бекіту туралы" қаулысы (нормативтік құқықтық актілерді мемлекеттік тіркеу Тізілімінде № 2855 болып тіркелген, 2015 жылғы 16 қарашада "Әділет" ақпараттық-құқықтық жүйесінде жарияланған).</w:t>
      </w:r>
    </w:p>
    <w:bookmarkEnd w:id="12"/>
    <w:bookmarkStart w:name="z16" w:id="13"/>
    <w:p>
      <w:pPr>
        <w:spacing w:after="0"/>
        <w:ind w:left="0"/>
        <w:jc w:val="both"/>
      </w:pPr>
      <w:r>
        <w:rPr>
          <w:rFonts w:ascii="Times New Roman"/>
          <w:b w:val="false"/>
          <w:i w:val="false"/>
          <w:color w:val="000000"/>
          <w:sz w:val="28"/>
        </w:rPr>
        <w:t xml:space="preserve">
      8. Маңғыстау облысы әкімдігінің 2015 жылғы 29 қыркүйектегі </w:t>
      </w:r>
      <w:r>
        <w:rPr>
          <w:rFonts w:ascii="Times New Roman"/>
          <w:b w:val="false"/>
          <w:i w:val="false"/>
          <w:color w:val="000000"/>
          <w:sz w:val="28"/>
        </w:rPr>
        <w:t>№ 296</w:t>
      </w:r>
      <w:r>
        <w:rPr>
          <w:rFonts w:ascii="Times New Roman"/>
          <w:b w:val="false"/>
          <w:i w:val="false"/>
          <w:color w:val="000000"/>
          <w:sz w:val="28"/>
        </w:rPr>
        <w:t xml:space="preserve"> "Тұқым шаруашылығы саласындағы мемлекеттік көрсетілетін қызметтер регламенттерін бекіту туралы" қаулысы (нормативтік құқықтық актілерді мемлекеттік тіркеу Тізілімінде № 2858 болып тіркелген, 2015 жылғы 13 қарашада "Әділет" ақпараттық - құқықтық жүйесінде жарияланған).</w:t>
      </w:r>
    </w:p>
    <w:bookmarkEnd w:id="13"/>
    <w:bookmarkStart w:name="z17" w:id="14"/>
    <w:p>
      <w:pPr>
        <w:spacing w:after="0"/>
        <w:ind w:left="0"/>
        <w:jc w:val="both"/>
      </w:pPr>
      <w:r>
        <w:rPr>
          <w:rFonts w:ascii="Times New Roman"/>
          <w:b w:val="false"/>
          <w:i w:val="false"/>
          <w:color w:val="000000"/>
          <w:sz w:val="28"/>
        </w:rPr>
        <w:t xml:space="preserve">
      9. Маңғыстау облысы әкімдігінің 2015 жылғы 21 қазандағы </w:t>
      </w:r>
      <w:r>
        <w:rPr>
          <w:rFonts w:ascii="Times New Roman"/>
          <w:b w:val="false"/>
          <w:i w:val="false"/>
          <w:color w:val="000000"/>
          <w:sz w:val="28"/>
        </w:rPr>
        <w:t>№ 317</w:t>
      </w:r>
      <w:r>
        <w:rPr>
          <w:rFonts w:ascii="Times New Roman"/>
          <w:b w:val="false"/>
          <w:i w:val="false"/>
          <w:color w:val="000000"/>
          <w:sz w:val="28"/>
        </w:rPr>
        <w:t xml:space="preserve"> "Техникалық инспекция саласындағы мемлекеттік көрсетілетін қызметтер регламенттерін бекіту туралы" қаулысы (нормативтік құқықтық актілерді мемлекеттік тіркеу Тізілімінде № 2870 болып тіркелген, 2015 жылғы 2 желтоқсанда "Әділет" ақпараттық-құқықтық жүйесінде жарияланған).</w:t>
      </w:r>
    </w:p>
    <w:bookmarkEnd w:id="14"/>
    <w:bookmarkStart w:name="z18" w:id="15"/>
    <w:p>
      <w:pPr>
        <w:spacing w:after="0"/>
        <w:ind w:left="0"/>
        <w:jc w:val="both"/>
      </w:pPr>
      <w:r>
        <w:rPr>
          <w:rFonts w:ascii="Times New Roman"/>
          <w:b w:val="false"/>
          <w:i w:val="false"/>
          <w:color w:val="000000"/>
          <w:sz w:val="28"/>
        </w:rPr>
        <w:t xml:space="preserve">
      10. Маңғыстау облысы әкімдігінің 2015 жылғы 23 қазандағы </w:t>
      </w:r>
      <w:r>
        <w:rPr>
          <w:rFonts w:ascii="Times New Roman"/>
          <w:b w:val="false"/>
          <w:i w:val="false"/>
          <w:color w:val="000000"/>
          <w:sz w:val="28"/>
        </w:rPr>
        <w:t>№ 324</w:t>
      </w:r>
      <w:r>
        <w:rPr>
          <w:rFonts w:ascii="Times New Roman"/>
          <w:b w:val="false"/>
          <w:i w:val="false"/>
          <w:color w:val="000000"/>
          <w:sz w:val="28"/>
        </w:rPr>
        <w:t xml:space="preserve"> "Тыңайтқыштар (органикалықтарды қоспағанда) құнын субсидиялау" мемлекеттiк көрсетілетін қызмет регламентін бекіту туралы" қаулысы (нормативтік құқықтық актілерді мемлекеттік тіркеу Тізілімінде № 2878 болып тіркелген, 2015 жылғы 26 қарашада "Әділет" ақпараттық-құқықтық жүйесінде жарияланған).</w:t>
      </w:r>
    </w:p>
    <w:bookmarkEnd w:id="15"/>
    <w:bookmarkStart w:name="z19" w:id="16"/>
    <w:p>
      <w:pPr>
        <w:spacing w:after="0"/>
        <w:ind w:left="0"/>
        <w:jc w:val="both"/>
      </w:pPr>
      <w:r>
        <w:rPr>
          <w:rFonts w:ascii="Times New Roman"/>
          <w:b w:val="false"/>
          <w:i w:val="false"/>
          <w:color w:val="000000"/>
          <w:sz w:val="28"/>
        </w:rPr>
        <w:t xml:space="preserve">
      11. Маңғыстау облысы әкімдігінің 2015 жылғы 25 қарашадағы </w:t>
      </w:r>
      <w:r>
        <w:rPr>
          <w:rFonts w:ascii="Times New Roman"/>
          <w:b w:val="false"/>
          <w:i w:val="false"/>
          <w:color w:val="000000"/>
          <w:sz w:val="28"/>
        </w:rPr>
        <w:t>№ 362</w:t>
      </w:r>
      <w:r>
        <w:rPr>
          <w:rFonts w:ascii="Times New Roman"/>
          <w:b w:val="false"/>
          <w:i w:val="false"/>
          <w:color w:val="000000"/>
          <w:sz w:val="28"/>
        </w:rPr>
        <w:t xml:space="preserve">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қолдануға байланысты қызметті жүзеге асыруға лицензия беру" мемлекеттік көрсетілетін қызмет регламентін бекіту туралы" қаулысы (нормативтік құқықтық актілерді мемлекеттік тіркеу Тізілімінде № 2927 болып тіркелген, 2016 жылғы 6 қаңтарда "Әділет" ақпараттық-құқықтық жүйесінде жарияланған).</w:t>
      </w:r>
    </w:p>
    <w:bookmarkEnd w:id="16"/>
    <w:bookmarkStart w:name="z20" w:id="17"/>
    <w:p>
      <w:pPr>
        <w:spacing w:after="0"/>
        <w:ind w:left="0"/>
        <w:jc w:val="both"/>
      </w:pPr>
      <w:r>
        <w:rPr>
          <w:rFonts w:ascii="Times New Roman"/>
          <w:b w:val="false"/>
          <w:i w:val="false"/>
          <w:color w:val="000000"/>
          <w:sz w:val="28"/>
        </w:rPr>
        <w:t xml:space="preserve">
      12. Маңғыстау облысы әкімдігінің 2016 жылғы 12 сәуірдегі </w:t>
      </w:r>
      <w:r>
        <w:rPr>
          <w:rFonts w:ascii="Times New Roman"/>
          <w:b w:val="false"/>
          <w:i w:val="false"/>
          <w:color w:val="000000"/>
          <w:sz w:val="28"/>
        </w:rPr>
        <w:t>№ 98</w:t>
      </w:r>
      <w:r>
        <w:rPr>
          <w:rFonts w:ascii="Times New Roman"/>
          <w:b w:val="false"/>
          <w:i w:val="false"/>
          <w:color w:val="000000"/>
          <w:sz w:val="28"/>
        </w:rPr>
        <w:t xml:space="preserve"> "Агроөнеркәсіптік кешен саласындағы дайындаушы ұйымдарға мемлекеттік көрсетілетін қызметтер регламенттерін бекіту туралы" қаулысы (нормативтік құқықтық актілерді мемлекеттік тіркеу Тізілімінде № 3044 болып тіркелген, 2016 жылғы 18 мамырда "Әділет" ақпараттық-құқықтық жүйесінде жарияланған).</w:t>
      </w:r>
    </w:p>
    <w:bookmarkEnd w:id="17"/>
    <w:bookmarkStart w:name="z21" w:id="18"/>
    <w:p>
      <w:pPr>
        <w:spacing w:after="0"/>
        <w:ind w:left="0"/>
        <w:jc w:val="both"/>
      </w:pPr>
      <w:r>
        <w:rPr>
          <w:rFonts w:ascii="Times New Roman"/>
          <w:b w:val="false"/>
          <w:i w:val="false"/>
          <w:color w:val="000000"/>
          <w:sz w:val="28"/>
        </w:rPr>
        <w:t xml:space="preserve">
      13. Маңғыстау облысы әкімдігінің 2016 жылғы 4 мамырдағы </w:t>
      </w:r>
      <w:r>
        <w:rPr>
          <w:rFonts w:ascii="Times New Roman"/>
          <w:b w:val="false"/>
          <w:i w:val="false"/>
          <w:color w:val="000000"/>
          <w:sz w:val="28"/>
        </w:rPr>
        <w:t>№ 120</w:t>
      </w:r>
      <w:r>
        <w:rPr>
          <w:rFonts w:ascii="Times New Roman"/>
          <w:b w:val="false"/>
          <w:i w:val="false"/>
          <w:color w:val="000000"/>
          <w:sz w:val="28"/>
        </w:rPr>
        <w:t xml:space="preserve"> "Маңғыстау облысы әкімдігінің 2015 жылғы 29 қыркүйектегі № 296 "Тұқым шаруашылығы саласындағы мемлекеттік көрсетілетін қызметтер регламенттерін бекіту туралы" қаулысына өзгерістер енгізу туралы" қаулысы (нормативтік құқықтық актілерді мемлекеттік тіркеу Тізілімінде № 3059 болып тіркелген, 2016 жылғы 16 маусымда "Әділет" ақпараттық-құқықтық жүйесінде жарияланған).</w:t>
      </w:r>
    </w:p>
    <w:bookmarkEnd w:id="18"/>
    <w:bookmarkStart w:name="z22" w:id="19"/>
    <w:p>
      <w:pPr>
        <w:spacing w:after="0"/>
        <w:ind w:left="0"/>
        <w:jc w:val="both"/>
      </w:pPr>
      <w:r>
        <w:rPr>
          <w:rFonts w:ascii="Times New Roman"/>
          <w:b w:val="false"/>
          <w:i w:val="false"/>
          <w:color w:val="000000"/>
          <w:sz w:val="28"/>
        </w:rPr>
        <w:t xml:space="preserve">
      14. Маңғыстау облысы әкімдігінің 2016 жылғы 6 мамырдағы </w:t>
      </w:r>
      <w:r>
        <w:rPr>
          <w:rFonts w:ascii="Times New Roman"/>
          <w:b w:val="false"/>
          <w:i w:val="false"/>
          <w:color w:val="000000"/>
          <w:sz w:val="28"/>
        </w:rPr>
        <w:t>№ 122</w:t>
      </w:r>
      <w:r>
        <w:rPr>
          <w:rFonts w:ascii="Times New Roman"/>
          <w:b w:val="false"/>
          <w:i w:val="false"/>
          <w:color w:val="000000"/>
          <w:sz w:val="28"/>
        </w:rPr>
        <w:t xml:space="preserve"> "Маңғыстау облысы әкімдігінің 2015 жылғы 21 қазандағы № 317 "Техникалық инспекция саласындағы мемлекеттік көрсетілетін қызметтер регламенттерін бекіту туралы" қаулысына өзгерістер енгізу туралы" қаулысы (нормативтік құқықтық актілерді мемлекеттік тіркеу Тізілімінде № 3060 болып тіркелген, 2016 жылғы 21 маусымда "Әділет" ақпараттық-құқықтық жүйесінде жарияланған).</w:t>
      </w:r>
    </w:p>
    <w:bookmarkEnd w:id="19"/>
    <w:bookmarkStart w:name="z23" w:id="20"/>
    <w:p>
      <w:pPr>
        <w:spacing w:after="0"/>
        <w:ind w:left="0"/>
        <w:jc w:val="both"/>
      </w:pPr>
      <w:r>
        <w:rPr>
          <w:rFonts w:ascii="Times New Roman"/>
          <w:b w:val="false"/>
          <w:i w:val="false"/>
          <w:color w:val="000000"/>
          <w:sz w:val="28"/>
        </w:rPr>
        <w:t xml:space="preserve">
      15. Маңғыстау облысы әкімдігінің 2016 жылғы 23 маусымдағы </w:t>
      </w:r>
      <w:r>
        <w:rPr>
          <w:rFonts w:ascii="Times New Roman"/>
          <w:b w:val="false"/>
          <w:i w:val="false"/>
          <w:color w:val="000000"/>
          <w:sz w:val="28"/>
        </w:rPr>
        <w:t>№ 187</w:t>
      </w:r>
      <w:r>
        <w:rPr>
          <w:rFonts w:ascii="Times New Roman"/>
          <w:b w:val="false"/>
          <w:i w:val="false"/>
          <w:color w:val="000000"/>
          <w:sz w:val="28"/>
        </w:rPr>
        <w:t xml:space="preserve"> "Ауыл шаруашылығы тауарын өндірушілерге су беру қызметтерінің құнын субсидиялау" мемлекеттік көрсетілетін қызмет регламентін бекіту туралы" қаулысы (нормативтік құқықтық актілерді мемлекеттік тіркеу Тізілімінде № 3096 болып тіркелген, 2016 жылғы 2 тамызда "Әділет" ақпараттық-құқықтық жүйесінде жарияланған).</w:t>
      </w:r>
    </w:p>
    <w:bookmarkEnd w:id="20"/>
    <w:bookmarkStart w:name="z24" w:id="21"/>
    <w:p>
      <w:pPr>
        <w:spacing w:after="0"/>
        <w:ind w:left="0"/>
        <w:jc w:val="both"/>
      </w:pPr>
      <w:r>
        <w:rPr>
          <w:rFonts w:ascii="Times New Roman"/>
          <w:b w:val="false"/>
          <w:i w:val="false"/>
          <w:color w:val="000000"/>
          <w:sz w:val="28"/>
        </w:rPr>
        <w:t xml:space="preserve">
      16. Маңғыстау облысы әкімдігінің 2016 жылғы 25 шілдедегі </w:t>
      </w:r>
      <w:r>
        <w:rPr>
          <w:rFonts w:ascii="Times New Roman"/>
          <w:b w:val="false"/>
          <w:i w:val="false"/>
          <w:color w:val="000000"/>
          <w:sz w:val="28"/>
        </w:rPr>
        <w:t>№ 231</w:t>
      </w:r>
      <w:r>
        <w:rPr>
          <w:rFonts w:ascii="Times New Roman"/>
          <w:b w:val="false"/>
          <w:i w:val="false"/>
          <w:color w:val="000000"/>
          <w:sz w:val="28"/>
        </w:rPr>
        <w:t xml:space="preserve"> "Маңғыстау облысы әкімдігінің 2015 жылғы 31 шілдедегі № 232 "Мал шаруашылығы cаласындағы мемлекеттік көрсетілетін қызметтер регламенттерін бекіту туралы" қаулысына өзгерістер енгізу туралы" қаулысы (нормативтік құқықтық актілерді мемлекетті тіркеу Тізілімінде № 3141 болып тіркелген, 2016 жылғы 6 қыркүйекте "Әділет" ақпараттық-құқықтық жүйесінде жарияланған).</w:t>
      </w:r>
    </w:p>
    <w:bookmarkEnd w:id="21"/>
    <w:bookmarkStart w:name="z25" w:id="22"/>
    <w:p>
      <w:pPr>
        <w:spacing w:after="0"/>
        <w:ind w:left="0"/>
        <w:jc w:val="both"/>
      </w:pPr>
      <w:r>
        <w:rPr>
          <w:rFonts w:ascii="Times New Roman"/>
          <w:b w:val="false"/>
          <w:i w:val="false"/>
          <w:color w:val="000000"/>
          <w:sz w:val="28"/>
        </w:rPr>
        <w:t xml:space="preserve">
      17. Маңғыстау облысы әкімдігінің 2016 жылғы 25 шілдедегі </w:t>
      </w:r>
      <w:r>
        <w:rPr>
          <w:rFonts w:ascii="Times New Roman"/>
          <w:b w:val="false"/>
          <w:i w:val="false"/>
          <w:color w:val="000000"/>
          <w:sz w:val="28"/>
        </w:rPr>
        <w:t>№ 232</w:t>
      </w:r>
      <w:r>
        <w:rPr>
          <w:rFonts w:ascii="Times New Roman"/>
          <w:b w:val="false"/>
          <w:i w:val="false"/>
          <w:color w:val="000000"/>
          <w:sz w:val="28"/>
        </w:rPr>
        <w:t xml:space="preserve"> "Маңғыстау облысы әкімдігінің кейбір қаулыларына өзгерістер енгізу туралы" қаулысы (нормативтік құқықтық актілерді мемлекеттік тіркеу Тізілімінде № 3142 болып тіркелген, 2016 жылғы 6 қыркүйекте "Әділет" ақпараттық-құқықтық жүйесінде жарияланған).</w:t>
      </w:r>
    </w:p>
    <w:bookmarkEnd w:id="22"/>
    <w:bookmarkStart w:name="z26" w:id="23"/>
    <w:p>
      <w:pPr>
        <w:spacing w:after="0"/>
        <w:ind w:left="0"/>
        <w:jc w:val="both"/>
      </w:pPr>
      <w:r>
        <w:rPr>
          <w:rFonts w:ascii="Times New Roman"/>
          <w:b w:val="false"/>
          <w:i w:val="false"/>
          <w:color w:val="000000"/>
          <w:sz w:val="28"/>
        </w:rPr>
        <w:t xml:space="preserve">
      18. Маңғыстау облысы әкімдігінің 2016 жылғы 7 қазандағы </w:t>
      </w:r>
      <w:r>
        <w:rPr>
          <w:rFonts w:ascii="Times New Roman"/>
          <w:b w:val="false"/>
          <w:i w:val="false"/>
          <w:color w:val="000000"/>
          <w:sz w:val="28"/>
        </w:rPr>
        <w:t>№ 307</w:t>
      </w:r>
      <w:r>
        <w:rPr>
          <w:rFonts w:ascii="Times New Roman"/>
          <w:b w:val="false"/>
          <w:i w:val="false"/>
          <w:color w:val="000000"/>
          <w:sz w:val="28"/>
        </w:rPr>
        <w:t xml:space="preserve"> "Маңғыстау облысы әкімдігінің кейбір қаулыларына өзгерістер енгізу туралы" қаулысы (нормативтік құқықтық актілерді мемлекеттік тіркеу Тізілімінде № 3179 болып тіркелген, 2016 жылғы 18 қарашада "Әділет" ақпараттық-құқықтық жүйесінде жарияланған).</w:t>
      </w:r>
    </w:p>
    <w:bookmarkEnd w:id="23"/>
    <w:bookmarkStart w:name="z27" w:id="24"/>
    <w:p>
      <w:pPr>
        <w:spacing w:after="0"/>
        <w:ind w:left="0"/>
        <w:jc w:val="both"/>
      </w:pPr>
      <w:r>
        <w:rPr>
          <w:rFonts w:ascii="Times New Roman"/>
          <w:b w:val="false"/>
          <w:i w:val="false"/>
          <w:color w:val="000000"/>
          <w:sz w:val="28"/>
        </w:rPr>
        <w:t xml:space="preserve">
      19. Маңғыстау облысы әкімдігінің 2016 жылғы 28 қарашадағы </w:t>
      </w:r>
      <w:r>
        <w:rPr>
          <w:rFonts w:ascii="Times New Roman"/>
          <w:b w:val="false"/>
          <w:i w:val="false"/>
          <w:color w:val="000000"/>
          <w:sz w:val="28"/>
        </w:rPr>
        <w:t>№ 353</w:t>
      </w:r>
      <w:r>
        <w:rPr>
          <w:rFonts w:ascii="Times New Roman"/>
          <w:b w:val="false"/>
          <w:i w:val="false"/>
          <w:color w:val="000000"/>
          <w:sz w:val="28"/>
        </w:rPr>
        <w:t xml:space="preserve"> "Маңғыстау облысы әкімдігінің 2015 жылғы 25 қыркүйектегі № 288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регламентін бекіту туралы" қаулысына өзгерістер енгізу туралы" қаулысы (нормативтік құқықтық актілерді мемлекеттік тіркеу Тізілімінде № 3226 болып тіркелген, 2016 жылғы 30 желтоқсанда "Әділет" ақпараттық-құқықтық жүйесінде жарияланған).</w:t>
      </w:r>
    </w:p>
    <w:bookmarkEnd w:id="24"/>
    <w:bookmarkStart w:name="z28" w:id="25"/>
    <w:p>
      <w:pPr>
        <w:spacing w:after="0"/>
        <w:ind w:left="0"/>
        <w:jc w:val="both"/>
      </w:pPr>
      <w:r>
        <w:rPr>
          <w:rFonts w:ascii="Times New Roman"/>
          <w:b w:val="false"/>
          <w:i w:val="false"/>
          <w:color w:val="000000"/>
          <w:sz w:val="28"/>
        </w:rPr>
        <w:t xml:space="preserve">
      20. Маңғыстау облысы әкімдігінің 2017 жылғы 29 мамырдағы </w:t>
      </w:r>
      <w:r>
        <w:rPr>
          <w:rFonts w:ascii="Times New Roman"/>
          <w:b w:val="false"/>
          <w:i w:val="false"/>
          <w:color w:val="000000"/>
          <w:sz w:val="28"/>
        </w:rPr>
        <w:t>№ 133</w:t>
      </w:r>
      <w:r>
        <w:rPr>
          <w:rFonts w:ascii="Times New Roman"/>
          <w:b w:val="false"/>
          <w:i w:val="false"/>
          <w:color w:val="000000"/>
          <w:sz w:val="28"/>
        </w:rPr>
        <w:t xml:space="preserve"> "Маңғыстау облысы әкімдігінің 2015 жылғы 11 тамыздағы № 240 "Астық қолхаттарын беру арқылы қойма қызметі бойынша қызметтер көрсетуге лицензия беру" мемлекеттік көрсетілетін қызмет регламентін бекіту туралы" қаулысына өзгерістер енгізу туралы" қаулысы (нормативтік құқықтық актілерді мемлекеттік тіркеу Тізілімінде № 3389 болып тіркелген, 2017 жылғы 18 шілдеде Қазақстан Республикасы нормативтік құқықтық актілерінің Эталондық бақылау банкінде жарияланған).</w:t>
      </w:r>
    </w:p>
    <w:bookmarkEnd w:id="25"/>
    <w:bookmarkStart w:name="z29" w:id="26"/>
    <w:p>
      <w:pPr>
        <w:spacing w:after="0"/>
        <w:ind w:left="0"/>
        <w:jc w:val="both"/>
      </w:pPr>
      <w:r>
        <w:rPr>
          <w:rFonts w:ascii="Times New Roman"/>
          <w:b w:val="false"/>
          <w:i w:val="false"/>
          <w:color w:val="000000"/>
          <w:sz w:val="28"/>
        </w:rPr>
        <w:t xml:space="preserve">
      21. Маңғыстау облысы әкімдігінің 2017 жылғы 29 мамырдағы </w:t>
      </w:r>
      <w:r>
        <w:rPr>
          <w:rFonts w:ascii="Times New Roman"/>
          <w:b w:val="false"/>
          <w:i w:val="false"/>
          <w:color w:val="000000"/>
          <w:sz w:val="28"/>
        </w:rPr>
        <w:t>№ 134</w:t>
      </w:r>
      <w:r>
        <w:rPr>
          <w:rFonts w:ascii="Times New Roman"/>
          <w:b w:val="false"/>
          <w:i w:val="false"/>
          <w:color w:val="000000"/>
          <w:sz w:val="28"/>
        </w:rPr>
        <w:t xml:space="preserve"> "Маңғыстау облысы әкімдігінің 2016 жылғы 23 маусымдағы № 187 "Ауыл шаруашылығы тауарын өндірушілерге су беру қызметтерінің құнын субсидиялау" мемлекеттік көрсетілетін қызмет регламентін бекіту туралы" қаулысына өзгерістер енгізу туралы" қаулысы (нормативтік құқықтық актілерді мемлекеттік тіркеу Тізілімінде № 3387 болып тіркелген, 2017 жылғы 18 шілдеде Қазақстан Республикасы нормативтік құқықтық актілерінің Эталондық бақылау банкінде жарияланған).</w:t>
      </w:r>
    </w:p>
    <w:bookmarkEnd w:id="26"/>
    <w:bookmarkStart w:name="z30" w:id="27"/>
    <w:p>
      <w:pPr>
        <w:spacing w:after="0"/>
        <w:ind w:left="0"/>
        <w:jc w:val="both"/>
      </w:pPr>
      <w:r>
        <w:rPr>
          <w:rFonts w:ascii="Times New Roman"/>
          <w:b w:val="false"/>
          <w:i w:val="false"/>
          <w:color w:val="000000"/>
          <w:sz w:val="28"/>
        </w:rPr>
        <w:t xml:space="preserve">
      22. Маңғыстау облысы әкімдігінің 2017 жылғы 18 қыркүйектегі </w:t>
      </w:r>
      <w:r>
        <w:rPr>
          <w:rFonts w:ascii="Times New Roman"/>
          <w:b w:val="false"/>
          <w:i w:val="false"/>
          <w:color w:val="000000"/>
          <w:sz w:val="28"/>
        </w:rPr>
        <w:t>№ 212</w:t>
      </w:r>
      <w:r>
        <w:rPr>
          <w:rFonts w:ascii="Times New Roman"/>
          <w:b w:val="false"/>
          <w:i w:val="false"/>
          <w:color w:val="000000"/>
          <w:sz w:val="28"/>
        </w:rPr>
        <w:t xml:space="preserve"> "Маңғыстау облысы әкімдігінің 2015 жылғы 21 қазандағы № 317 "Техникалық инспекция саласындағы мемлекеттік көрсетілетін қызметтер регламенттерін бекіту туралы" қаулысына өзгерістер мен толықтырулар енгізу туралы" қаулысы (нормативтік құқықтық актілерді мемлекеттік тіркеу Тізілімінде № 3436 болып тіркелген, 2017 жылғы 7 қазанда Қазақстан Республикасы нормативтік құқықтық актілерінің Эталондық бақылау банкінде жарияланған).</w:t>
      </w:r>
    </w:p>
    <w:bookmarkEnd w:id="27"/>
    <w:bookmarkStart w:name="z31" w:id="28"/>
    <w:p>
      <w:pPr>
        <w:spacing w:after="0"/>
        <w:ind w:left="0"/>
        <w:jc w:val="both"/>
      </w:pPr>
      <w:r>
        <w:rPr>
          <w:rFonts w:ascii="Times New Roman"/>
          <w:b w:val="false"/>
          <w:i w:val="false"/>
          <w:color w:val="000000"/>
          <w:sz w:val="28"/>
        </w:rPr>
        <w:t xml:space="preserve">
      23. Маңғыстау облысы әкімдігінің 2018 жылғы 9 сәуірдегі </w:t>
      </w:r>
      <w:r>
        <w:rPr>
          <w:rFonts w:ascii="Times New Roman"/>
          <w:b w:val="false"/>
          <w:i w:val="false"/>
          <w:color w:val="000000"/>
          <w:sz w:val="28"/>
        </w:rPr>
        <w:t>№ 51</w:t>
      </w:r>
      <w:r>
        <w:rPr>
          <w:rFonts w:ascii="Times New Roman"/>
          <w:b w:val="false"/>
          <w:i w:val="false"/>
          <w:color w:val="000000"/>
          <w:sz w:val="28"/>
        </w:rPr>
        <w:t xml:space="preserve"> "Маңғыстау облысы әкімдігінің 2015 жылғы 31 шілдедегі № 232 "Мал шаруашылығы cаласындағы мемлекеттік көрсетілетін қызметтер регламенттерін бекіту туралы" қаулысына өзгеріс енгізу туралы" қаулысы (нормативтік құқықтық актілерді мемлекеттік тіркеу Тізілімінде № 3584 болып тіркелген, 2018 жылғы 5 мамырда Қазақстан Республикасы нормативтік құқықтық актілерінің Эталондық бақылау банкінде жарияланған).</w:t>
      </w:r>
    </w:p>
    <w:bookmarkEnd w:id="28"/>
    <w:bookmarkStart w:name="z32" w:id="29"/>
    <w:p>
      <w:pPr>
        <w:spacing w:after="0"/>
        <w:ind w:left="0"/>
        <w:jc w:val="both"/>
      </w:pPr>
      <w:r>
        <w:rPr>
          <w:rFonts w:ascii="Times New Roman"/>
          <w:b w:val="false"/>
          <w:i w:val="false"/>
          <w:color w:val="000000"/>
          <w:sz w:val="28"/>
        </w:rPr>
        <w:t xml:space="preserve">
      24. Маңғыстау облысы әкімдігінің 2018 жылғы 16 сәуірдегі </w:t>
      </w:r>
      <w:r>
        <w:rPr>
          <w:rFonts w:ascii="Times New Roman"/>
          <w:b w:val="false"/>
          <w:i w:val="false"/>
          <w:color w:val="000000"/>
          <w:sz w:val="28"/>
        </w:rPr>
        <w:t>№ 69</w:t>
      </w:r>
      <w:r>
        <w:rPr>
          <w:rFonts w:ascii="Times New Roman"/>
          <w:b w:val="false"/>
          <w:i w:val="false"/>
          <w:color w:val="000000"/>
          <w:sz w:val="28"/>
        </w:rPr>
        <w:t xml:space="preserve"> "Ауыл шаруашылығы малын, техниканы және технологиялық жабдықты сатып алуға кредит беру, сондай-ақ лизинг кезінде сыйақы мөлшерлемелерін субсидиялау" мемлекеттік көрсетілетін қызмет регламентін бекіту туралы" қаулысы (нормативтік құқықтық актілерді мемлекеттік тіркеу Тізілімінде № 3596 болып тіркелген, 2018 жылғы 22 мамырда Қазақстан Республикасы нормативтік құқықтық актілерінің Эталондық бақылау банкінде жарияланған).</w:t>
      </w:r>
    </w:p>
    <w:bookmarkEnd w:id="29"/>
    <w:bookmarkStart w:name="z33" w:id="30"/>
    <w:p>
      <w:pPr>
        <w:spacing w:after="0"/>
        <w:ind w:left="0"/>
        <w:jc w:val="both"/>
      </w:pPr>
      <w:r>
        <w:rPr>
          <w:rFonts w:ascii="Times New Roman"/>
          <w:b w:val="false"/>
          <w:i w:val="false"/>
          <w:color w:val="000000"/>
          <w:sz w:val="28"/>
        </w:rPr>
        <w:t xml:space="preserve">
      25. Маңғыстау облысы әкімдігінің 2018 жылғы 16 сәуірдегі </w:t>
      </w:r>
      <w:r>
        <w:rPr>
          <w:rFonts w:ascii="Times New Roman"/>
          <w:b w:val="false"/>
          <w:i w:val="false"/>
          <w:color w:val="000000"/>
          <w:sz w:val="28"/>
        </w:rPr>
        <w:t>№ 70</w:t>
      </w:r>
      <w:r>
        <w:rPr>
          <w:rFonts w:ascii="Times New Roman"/>
          <w:b w:val="false"/>
          <w:i w:val="false"/>
          <w:color w:val="000000"/>
          <w:sz w:val="28"/>
        </w:rPr>
        <w:t xml:space="preserve"> "Ауыл шаруашылығы саласындағы мемлекеттік көрсетілетін қызмет регламенттерін бекіту туралы" қаулысы (нормативтік құқықтық актілерді мемлекеттік тіркеу Тізілімінде № 3600 болып тіркелген, 2018 жылғы 16 мамырда Қазақстан Республикасы нормативтік құқықтық актілерінің Эталондық бақылау банкінде жарияланған).</w:t>
      </w:r>
    </w:p>
    <w:bookmarkEnd w:id="30"/>
    <w:bookmarkStart w:name="z34" w:id="31"/>
    <w:p>
      <w:pPr>
        <w:spacing w:after="0"/>
        <w:ind w:left="0"/>
        <w:jc w:val="both"/>
      </w:pPr>
      <w:r>
        <w:rPr>
          <w:rFonts w:ascii="Times New Roman"/>
          <w:b w:val="false"/>
          <w:i w:val="false"/>
          <w:color w:val="000000"/>
          <w:sz w:val="28"/>
        </w:rPr>
        <w:t xml:space="preserve">
      26. Маңғыстау облысы әкімдігінің 2018 жылғы 16 сәуірдегі </w:t>
      </w:r>
      <w:r>
        <w:rPr>
          <w:rFonts w:ascii="Times New Roman"/>
          <w:b w:val="false"/>
          <w:i w:val="false"/>
          <w:color w:val="000000"/>
          <w:sz w:val="28"/>
        </w:rPr>
        <w:t>№ 71</w:t>
      </w:r>
      <w:r>
        <w:rPr>
          <w:rFonts w:ascii="Times New Roman"/>
          <w:b w:val="false"/>
          <w:i w:val="false"/>
          <w:color w:val="000000"/>
          <w:sz w:val="28"/>
        </w:rPr>
        <w:t xml:space="preserve"> "Маңғыстау облысы әкімдігінің кейбір қаулыларына өзгерістер енгізу туралы" қаулысы (нормативтік құқықтық актілерді мемлекеттік тіркеу Тізілімінде № 3594 болып тіркелген, 2018 жылғы 28 мамырда Қазақстан Республикасы нормативтік құқықтық актілерінің Эталондық бақылау банкінде жарияланған).</w:t>
      </w:r>
    </w:p>
    <w:bookmarkEnd w:id="31"/>
    <w:bookmarkStart w:name="z35" w:id="32"/>
    <w:p>
      <w:pPr>
        <w:spacing w:after="0"/>
        <w:ind w:left="0"/>
        <w:jc w:val="both"/>
      </w:pPr>
      <w:r>
        <w:rPr>
          <w:rFonts w:ascii="Times New Roman"/>
          <w:b w:val="false"/>
          <w:i w:val="false"/>
          <w:color w:val="000000"/>
          <w:sz w:val="28"/>
        </w:rPr>
        <w:t xml:space="preserve">
      27. Маңғыстау облысы әкімдігінің 2018 жылғы 16 сәуірдегі </w:t>
      </w:r>
      <w:r>
        <w:rPr>
          <w:rFonts w:ascii="Times New Roman"/>
          <w:b w:val="false"/>
          <w:i w:val="false"/>
          <w:color w:val="000000"/>
          <w:sz w:val="28"/>
        </w:rPr>
        <w:t>№ 72</w:t>
      </w:r>
      <w:r>
        <w:rPr>
          <w:rFonts w:ascii="Times New Roman"/>
          <w:b w:val="false"/>
          <w:i w:val="false"/>
          <w:color w:val="000000"/>
          <w:sz w:val="28"/>
        </w:rPr>
        <w:t xml:space="preserve"> "Маңғыстау облысы әкімдігінің кейбір қаулыларына өзгерістер енгізу туралы" қаулысы (нормативтік құқықтық актілерді мемлекеттік тіркеу Тізілімінде № 3598 болып тіркелген, 2018 жылғы 16 мамырда Қазақстан Республикасы нормативтік құқықтық актілерінің Эталондық бақылау банкінде жарияланған).</w:t>
      </w:r>
    </w:p>
    <w:bookmarkEnd w:id="32"/>
    <w:bookmarkStart w:name="z36" w:id="33"/>
    <w:p>
      <w:pPr>
        <w:spacing w:after="0"/>
        <w:ind w:left="0"/>
        <w:jc w:val="both"/>
      </w:pPr>
      <w:r>
        <w:rPr>
          <w:rFonts w:ascii="Times New Roman"/>
          <w:b w:val="false"/>
          <w:i w:val="false"/>
          <w:color w:val="000000"/>
          <w:sz w:val="28"/>
        </w:rPr>
        <w:t xml:space="preserve">
      28. Маңғыстау облысы әкімдігінің 2018 жылғы 6 желтоқсандағы </w:t>
      </w:r>
      <w:r>
        <w:rPr>
          <w:rFonts w:ascii="Times New Roman"/>
          <w:b w:val="false"/>
          <w:i w:val="false"/>
          <w:color w:val="000000"/>
          <w:sz w:val="28"/>
        </w:rPr>
        <w:t>№ 305</w:t>
      </w:r>
      <w:r>
        <w:rPr>
          <w:rFonts w:ascii="Times New Roman"/>
          <w:b w:val="false"/>
          <w:i w:val="false"/>
          <w:color w:val="000000"/>
          <w:sz w:val="28"/>
        </w:rPr>
        <w:t xml:space="preserve"> "Маңғыстау облысы әкімдігінің 2018 жылғы 16 сәуірдегі № 69 "Ауыл шаруашылығы малын, техниканы және технологиялық жабдықты сатып алуға кредит беру, сондай-ақ лизинг кезінде сыйақы мөлшерлемелерін субсидиялау" мемлекеттік көрсетілетін қызмет регламентін бекіту туралы" қаулысына өзгеріс енгізу туралы" қаулысы (нормативтік құқықтық актілерді мемлекеттік тіркеу Тізілімінде № 3728 болып тіркелген, 2018 жылғы 14 желтоқсандағы Қазақстан Республикасы нормативтік құқықтық актілерінің Эталондық бақылау банкінде жарияланған).</w:t>
      </w:r>
    </w:p>
    <w:bookmarkEnd w:id="33"/>
    <w:bookmarkStart w:name="z37" w:id="34"/>
    <w:p>
      <w:pPr>
        <w:spacing w:after="0"/>
        <w:ind w:left="0"/>
        <w:jc w:val="both"/>
      </w:pPr>
      <w:r>
        <w:rPr>
          <w:rFonts w:ascii="Times New Roman"/>
          <w:b w:val="false"/>
          <w:i w:val="false"/>
          <w:color w:val="000000"/>
          <w:sz w:val="28"/>
        </w:rPr>
        <w:t xml:space="preserve">
      29. Маңғыстау облысы әкімдігінің 2018 жылғы 20 желтоқсандағы </w:t>
      </w:r>
      <w:r>
        <w:rPr>
          <w:rFonts w:ascii="Times New Roman"/>
          <w:b w:val="false"/>
          <w:i w:val="false"/>
          <w:color w:val="000000"/>
          <w:sz w:val="28"/>
        </w:rPr>
        <w:t>№ 315</w:t>
      </w:r>
      <w:r>
        <w:rPr>
          <w:rFonts w:ascii="Times New Roman"/>
          <w:b w:val="false"/>
          <w:i w:val="false"/>
          <w:color w:val="000000"/>
          <w:sz w:val="28"/>
        </w:rPr>
        <w:t xml:space="preserve"> "Маңғыстау облысы әкімдігінің 2018 жылғы 16 сәуірдегі № 70 "Ауыл шаруашылығы саласындағы мемлекеттік көрсетілетін қызмет регламенттерін бекіту туралы" қаулысына өзгерістер енгізу туралы" қаулысы (нормативтік құқықтық актілерді мемлекеттік тіркеу Тізілімінде № 3748 болып тіркелген, 2018 жылғы 24 желтоқсанда Қазақстан Республикасы нормативтік құқықтық актілерінің Эталондық бақылау банкінде жарияланған).</w:t>
      </w:r>
    </w:p>
    <w:bookmarkEnd w:id="34"/>
    <w:bookmarkStart w:name="z38" w:id="35"/>
    <w:p>
      <w:pPr>
        <w:spacing w:after="0"/>
        <w:ind w:left="0"/>
        <w:jc w:val="both"/>
      </w:pPr>
      <w:r>
        <w:rPr>
          <w:rFonts w:ascii="Times New Roman"/>
          <w:b w:val="false"/>
          <w:i w:val="false"/>
          <w:color w:val="000000"/>
          <w:sz w:val="28"/>
        </w:rPr>
        <w:t xml:space="preserve">
      30. Маңғыстау облысы әкімдігінің 2018 жылғы 20 желтоқсандағы </w:t>
      </w:r>
      <w:r>
        <w:rPr>
          <w:rFonts w:ascii="Times New Roman"/>
          <w:b w:val="false"/>
          <w:i w:val="false"/>
          <w:color w:val="000000"/>
          <w:sz w:val="28"/>
        </w:rPr>
        <w:t>№ 317</w:t>
      </w:r>
      <w:r>
        <w:rPr>
          <w:rFonts w:ascii="Times New Roman"/>
          <w:b w:val="false"/>
          <w:i w:val="false"/>
          <w:color w:val="000000"/>
          <w:sz w:val="28"/>
        </w:rPr>
        <w:t xml:space="preserve"> "Маңғыстау облысы әкімдігінің 2016 жылғы 23 маусымдағы № 187 "Ауыл шаруашылығы тауарын өндірушілерге су беру қызметтерінің құнын субсидиялау" мемлекеттiк көрсетілетін қызмет регламентін бекіту туралы" қаулысына өзгерістер енгізу туралы" қаулысы (нормативтік құқықтық актілерді мемлекеттік тіркеу Тізілімінде № 3747 болып тіркелген, 2018 жылғы 26 желтоқсанда Қазақстан Республикасы нормативтік құқықтық актілерінің Эталондық бақылау банкінде жарияланған).</w:t>
      </w:r>
    </w:p>
    <w:bookmarkEnd w:id="35"/>
    <w:bookmarkStart w:name="z39" w:id="36"/>
    <w:p>
      <w:pPr>
        <w:spacing w:after="0"/>
        <w:ind w:left="0"/>
        <w:jc w:val="both"/>
      </w:pPr>
      <w:r>
        <w:rPr>
          <w:rFonts w:ascii="Times New Roman"/>
          <w:b w:val="false"/>
          <w:i w:val="false"/>
          <w:color w:val="000000"/>
          <w:sz w:val="28"/>
        </w:rPr>
        <w:t xml:space="preserve">
      31. Маңғыстау облысы әкімдігінің 2019 жылғы 6 ақпандағы </w:t>
      </w:r>
      <w:r>
        <w:rPr>
          <w:rFonts w:ascii="Times New Roman"/>
          <w:b w:val="false"/>
          <w:i w:val="false"/>
          <w:color w:val="000000"/>
          <w:sz w:val="28"/>
        </w:rPr>
        <w:t>№ 22</w:t>
      </w:r>
      <w:r>
        <w:rPr>
          <w:rFonts w:ascii="Times New Roman"/>
          <w:b w:val="false"/>
          <w:i w:val="false"/>
          <w:color w:val="000000"/>
          <w:sz w:val="28"/>
        </w:rPr>
        <w:t xml:space="preserve"> "Маңғыстау облысы әкімдігінің 2015 жылғы 29 қыркүйектегі № 296 "Тұқым шаруашылығы саласындағы мемлекеттік көрсетілетін қызметтер регламенттерін бекіту туралы" қаулысына өзгерістер енгізу туралы" қаулысы (нормативтік құқықтық актілерді мемлекеттік тіркеу Тізілімінде № 3817 болып тіркелген, 2019 жылғы 13 ақпанда Қазақстан Республикасы нормативтік құқықтық актілерінің Эталондық бақылау банкінде жарияланған).</w:t>
      </w:r>
    </w:p>
    <w:bookmarkEnd w:id="36"/>
    <w:bookmarkStart w:name="z40" w:id="37"/>
    <w:p>
      <w:pPr>
        <w:spacing w:after="0"/>
        <w:ind w:left="0"/>
        <w:jc w:val="both"/>
      </w:pPr>
      <w:r>
        <w:rPr>
          <w:rFonts w:ascii="Times New Roman"/>
          <w:b w:val="false"/>
          <w:i w:val="false"/>
          <w:color w:val="000000"/>
          <w:sz w:val="28"/>
        </w:rPr>
        <w:t xml:space="preserve">
      32. Маңғыстау облысы әкімдігінің 2019 жылғы 25 сәуірдегі </w:t>
      </w:r>
      <w:r>
        <w:rPr>
          <w:rFonts w:ascii="Times New Roman"/>
          <w:b w:val="false"/>
          <w:i w:val="false"/>
          <w:color w:val="000000"/>
          <w:sz w:val="28"/>
        </w:rPr>
        <w:t>№ 76</w:t>
      </w:r>
      <w:r>
        <w:rPr>
          <w:rFonts w:ascii="Times New Roman"/>
          <w:b w:val="false"/>
          <w:i w:val="false"/>
          <w:color w:val="000000"/>
          <w:sz w:val="28"/>
        </w:rPr>
        <w:t xml:space="preserve"> "Маңғыстау облысы әкімдігінің 2015 жылғы 21 қазандағы № 317 "Техникалық инспекция саласындағы мемлекеттік көрсетілетін қызметтер регламенттерін бекіту туралы" қаулысына өзгерістер енгізу туралы" қаулысы (нормативтік құқықтық актілерді мемлекеттік тіркеу Тізілімінде № 3882 болып тіркелген, 2019 жылғы 13 мамырда Қазақстан Республикасы нормативтік құқықтық актілерінің Эталондық бақылау банкінде жарияланған).</w:t>
      </w:r>
    </w:p>
    <w:bookmarkEnd w:id="37"/>
    <w:bookmarkStart w:name="z41" w:id="38"/>
    <w:p>
      <w:pPr>
        <w:spacing w:after="0"/>
        <w:ind w:left="0"/>
        <w:jc w:val="both"/>
      </w:pPr>
      <w:r>
        <w:rPr>
          <w:rFonts w:ascii="Times New Roman"/>
          <w:b w:val="false"/>
          <w:i w:val="false"/>
          <w:color w:val="000000"/>
          <w:sz w:val="28"/>
        </w:rPr>
        <w:t xml:space="preserve">
      33. Маңғыстау облысы әкімдігінің 2019 жылғы 26 маусымдағы </w:t>
      </w:r>
      <w:r>
        <w:rPr>
          <w:rFonts w:ascii="Times New Roman"/>
          <w:b w:val="false"/>
          <w:i w:val="false"/>
          <w:color w:val="000000"/>
          <w:sz w:val="28"/>
        </w:rPr>
        <w:t>№ 126</w:t>
      </w:r>
      <w:r>
        <w:rPr>
          <w:rFonts w:ascii="Times New Roman"/>
          <w:b w:val="false"/>
          <w:i w:val="false"/>
          <w:color w:val="000000"/>
          <w:sz w:val="28"/>
        </w:rPr>
        <w:t xml:space="preserve"> "Маңғыстау облысы әкімдігінің 2015 жылғы 20 тамыздағы № 259 "Тұқым шаруашылығын дамытуды субсидиялау" мемлекеттiк көрсетілетін қызмет регламентін бекіту туралы" қаулысына өзгеріс енгізу туралы" қаулысы (нормативтік құқықтық актілерді мемлекеттік тіркеу Тізілімінде № 3944 болып тіркелген, 2019 жылғы 9 шілдеде Қазақстан Республикасы нормативтік құқықтық актілерінің Эталондық бақылау банкінде жарияланған).</w:t>
      </w:r>
    </w:p>
    <w:bookmarkEnd w:id="38"/>
    <w:bookmarkStart w:name="z42" w:id="39"/>
    <w:p>
      <w:pPr>
        <w:spacing w:after="0"/>
        <w:ind w:left="0"/>
        <w:jc w:val="both"/>
      </w:pPr>
      <w:r>
        <w:rPr>
          <w:rFonts w:ascii="Times New Roman"/>
          <w:b w:val="false"/>
          <w:i w:val="false"/>
          <w:color w:val="000000"/>
          <w:sz w:val="28"/>
        </w:rPr>
        <w:t xml:space="preserve">
      34. Маңғыстау облысы әкімдігінің 2019 жылғы 4 шілдедегі </w:t>
      </w:r>
      <w:r>
        <w:rPr>
          <w:rFonts w:ascii="Times New Roman"/>
          <w:b w:val="false"/>
          <w:i w:val="false"/>
          <w:color w:val="000000"/>
          <w:sz w:val="28"/>
        </w:rPr>
        <w:t>№ 132</w:t>
      </w:r>
      <w:r>
        <w:rPr>
          <w:rFonts w:ascii="Times New Roman"/>
          <w:b w:val="false"/>
          <w:i w:val="false"/>
          <w:color w:val="000000"/>
          <w:sz w:val="28"/>
        </w:rPr>
        <w:t xml:space="preserve"> "Маңғыстау облысы әкімдігінің кейбір қаулыларына өзгерістер енгізу туралы" қаулысы (нормативтік құқықтық актілерді мемлекеттік тіркеу Тізілімінде № 3945 болып тіркелген, 2019 жылғы 17 шілдеде Қазақстан Республикасы нормативтік құқықтық актілерінің Эталондық бақылау банкінде жарияланған).</w:t>
      </w:r>
    </w:p>
    <w:bookmarkEnd w:id="39"/>
    <w:bookmarkStart w:name="z43" w:id="40"/>
    <w:p>
      <w:pPr>
        <w:spacing w:after="0"/>
        <w:ind w:left="0"/>
        <w:jc w:val="both"/>
      </w:pPr>
      <w:r>
        <w:rPr>
          <w:rFonts w:ascii="Times New Roman"/>
          <w:b w:val="false"/>
          <w:i w:val="false"/>
          <w:color w:val="000000"/>
          <w:sz w:val="28"/>
        </w:rPr>
        <w:t xml:space="preserve">
      35. Маңғыстау облысы әкімдігінің 2019 жылғы 16 шілдедегі </w:t>
      </w:r>
      <w:r>
        <w:rPr>
          <w:rFonts w:ascii="Times New Roman"/>
          <w:b w:val="false"/>
          <w:i w:val="false"/>
          <w:color w:val="000000"/>
          <w:sz w:val="28"/>
        </w:rPr>
        <w:t>№ 147</w:t>
      </w:r>
      <w:r>
        <w:rPr>
          <w:rFonts w:ascii="Times New Roman"/>
          <w:b w:val="false"/>
          <w:i w:val="false"/>
          <w:color w:val="000000"/>
          <w:sz w:val="28"/>
        </w:rPr>
        <w:t xml:space="preserve"> "Маңғыстау облысы әкімдігінің кейбір қаулыларына өзгерістер енгізу туралы" қаулысы (нормативтік құқықтық актілерді мемлекеттік тіркеу Тізілімінде № 3967 болып тіркелген, 2019 жылғы 13 тамызда Қазақстан Республикасы нормативтік құқықтық актілерінің Эталондық бақылау банкінде жарияланған).</w:t>
      </w:r>
    </w:p>
    <w:bookmarkEnd w:id="40"/>
    <w:bookmarkStart w:name="z44" w:id="41"/>
    <w:p>
      <w:pPr>
        <w:spacing w:after="0"/>
        <w:ind w:left="0"/>
        <w:jc w:val="both"/>
      </w:pPr>
      <w:r>
        <w:rPr>
          <w:rFonts w:ascii="Times New Roman"/>
          <w:b w:val="false"/>
          <w:i w:val="false"/>
          <w:color w:val="000000"/>
          <w:sz w:val="28"/>
        </w:rPr>
        <w:t xml:space="preserve">
      36. Маңғыстау облысы әкімдігінің 2019 жылғы 16 шілдедегі </w:t>
      </w:r>
      <w:r>
        <w:rPr>
          <w:rFonts w:ascii="Times New Roman"/>
          <w:b w:val="false"/>
          <w:i w:val="false"/>
          <w:color w:val="000000"/>
          <w:sz w:val="28"/>
        </w:rPr>
        <w:t>№ 148</w:t>
      </w:r>
      <w:r>
        <w:rPr>
          <w:rFonts w:ascii="Times New Roman"/>
          <w:b w:val="false"/>
          <w:i w:val="false"/>
          <w:color w:val="000000"/>
          <w:sz w:val="28"/>
        </w:rPr>
        <w:t xml:space="preserve"> "Маңғыстау облысы әкімдігінің 2018 жылғы 16 сәуірдегі № 70 "Ауыл шаруашылығы саласындағы мемлекеттік көрсетілетін қызмет регламенттерін бекіту туралы" қаулысына өзгеріс енгізу туралы" қаулысы (нормативтік құқықтық актілерді мемлекеттік тіркеу Тізілімінде № 3966 болып тіркелген, 2019 жылғы 13 тамызда Қазақстан Республикасы нормативтік құқықтық актілерінің Эталондық бақылау банкінде жарияланған).</w:t>
      </w:r>
    </w:p>
    <w:bookmarkEnd w:id="41"/>
    <w:bookmarkStart w:name="z45" w:id="42"/>
    <w:p>
      <w:pPr>
        <w:spacing w:after="0"/>
        <w:ind w:left="0"/>
        <w:jc w:val="both"/>
      </w:pPr>
      <w:r>
        <w:rPr>
          <w:rFonts w:ascii="Times New Roman"/>
          <w:b w:val="false"/>
          <w:i w:val="false"/>
          <w:color w:val="000000"/>
          <w:sz w:val="28"/>
        </w:rPr>
        <w:t xml:space="preserve">
      37. Маңғыстау облысы әкімдігінің 2019 жылғы 5 тамыздағы </w:t>
      </w:r>
      <w:r>
        <w:rPr>
          <w:rFonts w:ascii="Times New Roman"/>
          <w:b w:val="false"/>
          <w:i w:val="false"/>
          <w:color w:val="000000"/>
          <w:sz w:val="28"/>
        </w:rPr>
        <w:t>№ 172</w:t>
      </w:r>
      <w:r>
        <w:rPr>
          <w:rFonts w:ascii="Times New Roman"/>
          <w:b w:val="false"/>
          <w:i w:val="false"/>
          <w:color w:val="000000"/>
          <w:sz w:val="28"/>
        </w:rPr>
        <w:t xml:space="preserve"> "Маңғыстау облысы әкімдігінің 2015 жылғы 25 қарашадағы № 362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қолдануға байланысты қызметті жүзеге асыруға лицензия беру" мемлекеттiк көрсетілетін қызмет регламентін бекіту туралы" қаулысына өзгеріс енгізу туралы" қаулысы (нормативтік құқықтық актілерді мемлекеттік тіркеу Тізілімінде № 3968 болып тіркелген, 2019 жылғы 15 тамызда Қазақстан Республикасы нормативтік құқықтық актілерінің Эталондық бақылау банкінде жарияланған).</w:t>
      </w:r>
    </w:p>
    <w:bookmarkEnd w:id="42"/>
    <w:bookmarkStart w:name="z46" w:id="43"/>
    <w:p>
      <w:pPr>
        <w:spacing w:after="0"/>
        <w:ind w:left="0"/>
        <w:jc w:val="both"/>
      </w:pPr>
      <w:r>
        <w:rPr>
          <w:rFonts w:ascii="Times New Roman"/>
          <w:b w:val="false"/>
          <w:i w:val="false"/>
          <w:color w:val="000000"/>
          <w:sz w:val="28"/>
        </w:rPr>
        <w:t xml:space="preserve">
      38. Маңғыстау облысы әкімдігінің 2019 жылғы 9 тамыздағы </w:t>
      </w:r>
      <w:r>
        <w:rPr>
          <w:rFonts w:ascii="Times New Roman"/>
          <w:b w:val="false"/>
          <w:i w:val="false"/>
          <w:color w:val="000000"/>
          <w:sz w:val="28"/>
        </w:rPr>
        <w:t>№ 178</w:t>
      </w:r>
      <w:r>
        <w:rPr>
          <w:rFonts w:ascii="Times New Roman"/>
          <w:b w:val="false"/>
          <w:i w:val="false"/>
          <w:color w:val="000000"/>
          <w:sz w:val="28"/>
        </w:rPr>
        <w:t xml:space="preserve"> "Маңғыстау облысы әкімдігінің кейбір қаулыларына өзгерістер енгізу туралы" қаулысы (нормативтік құқықтық актілерді мемлекеттік тіркеу Тізілімінде № 3977 болып тіркелген, 2019 жылғы 20 тамызда Қазақстан Республикасы нормативтік құқықтық актілерінің Эталондық бақылау банкінде жарияланған).</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