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ec5b" w14:textId="7a7e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15 сәуірдегі № 62 қаулысы. Маңғыстау облысы Әділет департаментінде 2020 жылғы 17 сәуірде № 4195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бұйрығына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тыңайтқыштар тізбесі мен субсидиялар нормалары, сондай-ақ тыңайтқыштарды (органикалық тыңайтқыштарды қоспағанда) субсидиялауға бюджеттік қаражат көлемдері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облысы әкімдігінің 2019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"Субсидияланатын тыңайтқыштартүрлерінің тізбесін және тыңайтқыштарды сатушыдан сатып алынған тыңайтқыштардың 1 тоннасына (килограмына, литріне) арналған субсидиялардың нормаларын бекіту туралы" қаулысының (нормативтік құқықтық актілерді мемлекеттік тіркеу Тізілімінде № 3859 болып тіркелген, 2019 жылғы 19 сәуірде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ауыл шаруашылығы басқармасы" мемлекеттік мекемесі (С.С. Қалдығұл) осы қаулының әділет органдарында мемлекеттік тіркелуін, оның бұқаралық ақпарат құралдарында ресми жариялануын, Маңғыстау облысының әкімдігінің интернет – ресурсында орналастырылуын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Маңғыстау облысы әкімінің орынбасары Б. А. Қашақовқа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қаулыcына 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 тізбесі мен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914"/>
        <w:gridCol w:w="2773"/>
        <w:gridCol w:w="3681"/>
        <w:gridCol w:w="196"/>
        <w:gridCol w:w="1175"/>
        <w:gridCol w:w="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Тыңайтқыштардағы әсер етуші заттардың құрамы, % (пайыз)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(амоний нитраты)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 А маркалы, Б маркалы (жоғарғы сұрып, біріншісұрып, екінші сұрып)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және Б маркалы амммиак  селитрасы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 сульфаты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 аммонийсульфатыминералды тыңайтқышы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 минералды тыңайтқыш)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маркалыКарбамид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маркалыКарбамид, (модификацияланған  минералды тыңайтқыш)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(КАС) сұйық азотты тыңайтқыш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азоттты (КАС)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cұйық аммоний нитраты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"Б"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 суперфосфат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/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құрамында азот – фосфор – күкірті бар кешенді тыңайтқыш, (модификацияланған  минералды тыңайтқыштар)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жібітілген фосфат  (17,5-44-0)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10-46 маркалы жоғарғы және бірінші аммофос сұрыптары,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P-46 маркалы аммофос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Аммофосы10-46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P-52 маркалы Аммофос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12:52 маркалы Аммофос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маркалы Аммофос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12:52, Аммофоc  (модификацияланған  минералды тыңайтқыш)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 электролиттік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 0-0-61 (KCl)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маркалыкүкірт қышқылды калий, (модификацияланған 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Тазартылғанкүкірт қышқылды калий  (калий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 (күкірт-қышқыл калий)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Калийсульфаты (Yara Tera Krista SOP)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тазартылған күкірт қышқылды калий (калий сульфаты)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  (I сұрып, II сұрып)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 (калий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 - 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15-15-15маркалы нитроаммофоска (азофоска)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 (NPK-тыңайтқыш)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 минералды тыңайтқыш  (NPK -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 SiB маркасы (модификацияланған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 нитроаммофоска азофоска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 нитроаммофоска (азофоска)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16:16:16маркалы азотты-фосфорлы-калийлі кешенді  минералды тыңайтқыш (NPK -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16-16-16маркалы нитроаммофоска (азофоска)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 SiB маркасы (модификацияланған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16-16-8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10-26-26 диаммофоска маркалы азот-фосфор-калийлі 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кешенді  минералды тыңайтқыш  (NPK -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10-26-16 маркалы азот-фосфор-калийлі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NPK- 1 маркалы азотты-фосфорлы-калийлі тыңайтқыш, - (диаммофоска)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 минералды тыңайтқыш  (NPK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13-13-24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 минералды тыңайтқыш  (NPK -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18-9-18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күкірті бар азот-фосфор-калийлі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 маркалы Нитроаммофоска (азофоска)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23:13:8маркалы 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кешенді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кешенді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кешенді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кешенді азотты-фосфорлы-калийлі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бар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азот-фосфорлы күкіртті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азот-фосфорлы күкіртті күрделі тыңайтқыш (NP+S-тыңайтқыш)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күрделі азот-фосфорлы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күкірті бар SiB маркалытыңайтқыш (модификацияланған минералды 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азот-фосфорлы күкірті бар тыңайтқыш (13,5)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азот-фосфорлы күкіртті күрделі тыңайтқыш (NP+S-тыңайтқыш)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азот-фосфорлы күкіртті күрделі тыңайтқыш (NP+S-тыңайтқыш)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азот-фосфорлы күкіртті күрделі тыңайтқыш (NP+S-тыңайтқыш)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азот-фосфорлы күкіртті күрделі тыңайтқыш (NP+S-тыңайтқыш)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 маркалы азот-фосфорлы күкірті бар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 азот-фосфорлы күкірт құрамды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15:25(12)маркалы  азот-фосфорлы күкірті бар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14:34(13,5)маркалы  азот-фосфорлы күкірті бар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тыңайтқышы  (NPCs-тыңайтқыш)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к.е. 4,0% Р2О5-к.е. 9,6%, К2О-к.е. 8,0%, SO3-к.е.12,0%, СаО-к.е. 10,2%, MgO- к.е. 0,5%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тыңайтқышы  (NPCS-тыңайтқыш), Г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аммонилі - 4,8;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(маркиа А, Б, 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 емес % азот аммонилі-к.е. 6,0; Р2О5-11,0; SO3-15.0; СаО-14,0; MgO-0,25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аммонилі-6,0;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тыңайтқыш (РК-тыңайтқыш)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(Р2О5-к.е. 14%, К2О-до 8,0%, СаО-к.е. 13,2%, MgO-к.е. 0,45%)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құрамында  А маркалы тыңайтқыш  (РК-тыңайтқыш)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Р2О5-к.е. 13,1%, К2О-дейін 7,0%, SО3-дейін 7,0%, СаО-к.е. 13,3%, MgО-к.е. 0,4%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А маркалы  (РКЅ-тыңайтқыш)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(РS-тыңайтқыш)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Р2О5-к.е. 11,0%,SO3-дейін 10,0%, СаО-к.е. 13,5%, MgO-к.е. 0,45%)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құрамды тыңайтқыш  В маркалы (РS-тыңайтқыш)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Бурофос-Р, А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тыңайтқышы Бурофос-РК, маркасы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 арнайы суда еритін,  А маркалы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 фосфат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 кристалды моноаммонийфосфат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 арнайы суда еритін А маркалы тазартылған кристаллды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 маркалы суда еритін  кристалды  моноаммонийфосфат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 арнайы суда ерігіш кристалды тазартылған Б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 тазартылған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марки: 12-61-0 (MAP)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Калииймонофосфат 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 (монокалий фосфат)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КалийHaifa Монофосфаты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0-52-34 (MKP) Кешенді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"НИТРОКАЛЬЦИЙФОСФАТ" НИТРОФОС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"НИТРОКАЛЬЦИЙФОСФАТ" НИТРОФОС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"НИТРОКАЛЬЦИЙФОСФАТ" НИТРОФОС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12 маркалы Карбамид агрохимикаты күкіртпен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7,5 маркалы Карбамид агрохимикаты күкіртпен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Карбамид агрохимикаты күкіртпен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(ЖКУ)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қоректік микроэлементтер бар ерітінділер  "Микробиоудобрения МЭРС"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Fe-2,5, фитоқосындыMo-2,0, фитоқосынды Cu-1,0, фитоқосынды Zn-2,5, фитоқосынды Mn-1,0, фитоқосынды Сo-0,5,фитоқосынды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 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(кальцийселитрасы), В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Г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 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қоюлатылған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қоюлатылған (Haifa-Cal Prime)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кальцилі селитра Е маркалы, YaraLivaCalcinit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марки: 15-0-0 + 27 CaO (CN)Кешенді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микроэлементтері бар кешенді суда еритін NPK тыңайтқышы 3-11-38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 3-11-38 (қоңыр кристалон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 хелаты DTPA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"Хелатэм" түйіршектелген ДТПА маркалы Fe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 хелаты EDDHA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хелатты Ультрамаг "хелат  Fe-13"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мырыш хелаты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"Хелат Zn -15" маркалы  Ультрамаг хелат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Mn13, хелаты марганцEDTA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Mn13, хелат марганца EDTA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"Хелат Mn -13" маркалы Ульт-рамаг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YaraVitaRexolinCu15, хелатмеди EDTA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YaraTeraRexolinCu15, хелатмеди EDTA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"Хелат Cu -15" маркалы Ульт-рамаг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Tera Rexolin ABC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KOMBIPHOS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 магний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сұрып, II сұрып, III сұрып)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 (магний сульфаты), Б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 (магний сульфаты), в маркасы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тыңайтқыш"Magnesium Sulphate"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KristaKPlus  (калийнитраты)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YaraTeraKristaKPlus (калий 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Multi-K GG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АШ маркалы Калийлі селитрасы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марки: 13-0-46 (NOP)Кешенді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 (нитрат магния )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MAG (магний нитраты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 (магний селитрасы)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 (магний селитрасы)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11-0-0 + 15 MgO (MN)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YaraMilaComplex 12-11-18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 16-27-7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 12-24-12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 9-12-25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Биостим маркалы 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полисахариттер – 7,0, N – 4,5, Р2О5 – 5,0, К2О – 2,5, MgO - 1,0, Fe – 0,2, Mn – 0,2, Zn – 0,2, Cu -0,1, B – 0,1, Mo – 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Биостим маркалы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Биостим маркалы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"Дақылды" Биостим маркалы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Биостим маркалы 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Биостим маркалы 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"Жүгері"Биостим маркалы  органо-минералды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Ультрамаг Комби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Ультрамаг Комби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"Дәнді дақылдар үшін"Ультрамаг Комби маркалытыңайтқышы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"Бұршақтар үшін" Ультрамаг Комби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 "Ультрамаг  Комби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Ультрамаг Комби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6:14:35+2MgO+МЭ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 тыңайтқыш, 12:8: 31 + 2MgO+МЭ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 маркалы суда еритін NPK  тыңайтқыш,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 MgO+МЭ маркалы суда еритін NPK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 тыңайтқыш,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 маркалы суда еритін NPK  тыңайтқыш,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 (қызылша)/FERTIGRAIN BETA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 (Астық фертигрейні)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 (Майлы Фертигрейн)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 (TECAMIN RAIZ)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 (TECAMIN MAX)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 (TECAMIN BRIX)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флауэр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(TEKAMIN FLOWER)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 (AGRIFUL ANTISAL)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 (TECHNOKEL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 (TECHNOKEL Fe)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Fe-0,5% (EDTA), Zn-0,08%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кайгидрин, бетаин,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 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- 8,0%, Fe - 0,02% (EDDHSA), Полисахаридтер, Витаминдер, Ақуыздар, Аминқышқылы, Тазартылған гумус 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 (Kendal 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Бақша"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Жүзімді"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астықты"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астықты"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майлы"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Плюс"сыра қайнататын арпа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Плюс" (сыра қайнататын арпа)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Плюс Жемісті"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 Кешенді"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P2O5-4, K2O-3, Fe-0,4, еркін амин қышқылдары-10, полисахаридтер-6,1, ауксиндер-0,6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 (А маркалы, Б маркалы)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SWISSGROWPhoskraftMn-Zn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10-52-10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марки: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15-30-15маркалы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16-8-24+2MgO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18-18-18+1MgOмаркалыкешенді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20-10-20маркалы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Growfert+Micro20-20-20маркалы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Growfert: 0-60-20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8-20-30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3-5-55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3-8-42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Growfert0-40-40+Micro маркалы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Калий 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Медьмаркалы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Азотмаркалы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Цинк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Бормаркалы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Фосформаркалы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Витамаркалы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Форс Рост 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Форс питание маркалы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хелат-15, Si2O-10 хелатациялаушы агент EDTA-2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 меруерт"сұйық гуминді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Cu-0,30,мг/л, Mn-31,4 мг/л, Mo-0,10 мг/л, Si2O-631 мг/л, құрғақ қалдығы – 84 г/л, зола – 55,8 %, pH-7,2 ед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Моноформы" маркалы "Волски Моно-Сера" маркалы сұйық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Моноформы" "Волски Моно-Бор" маркалы сұйық микро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Микрокомплекс""Микромак" маркалы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 "Микроэл" маркалы сұйық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 "Экомак" маркалы сұйық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"Страда" маркалы "Страда N" маркалы сұйық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маркалы "Страда Р" маркалы сұйық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қышқылдары-2,86%; органикалық қышқылдар – 2,30%; моносахаридтер-0,00403%, фитогормондар-0,00046%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 – 0,045 %.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қышқылдары-0,08 %; органикалық ислоты – 4,5%; моносахаридтер – 0,00365%; фитогор-моналар-0,00042 %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"SunnyMix" бидай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"SunnyMix" Кешендітыңайтқышы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+аминқышқылдары-85г / л, өсімдік иммунитеті мен өсуінің стимуляторлары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 күнбағыс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8-5-40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MEGAFLOR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15-40-15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маркалыЛигногумат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ФУЛЬВОГУМАТ, ЭКСПРЕСС маркалы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ФУЛЬВОГУМАТ, ЭКСТРИМ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ФУЛЬВОГУМАТ, БИОБАРЬЕР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Фульвогумат,БИОСТАРТ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"ПРК Ақ меруерт": "Қоңыр", "Кешенді", "Сары", "ТермоЩит",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"АнтиФриз", "СтопКлоп"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Бентондысаз, SiO2-5,6%, Fe2O3-0,4%, Al2O3-0,16%, Cao-0,4%, MgO-0,4%, K2O-0,2%, Na2O-0,04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УField-CoteCRF (N+P+K+MgO+Te) 15+00+20+8MgO+Te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17+05+13+6MgO+Te (ES)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Field-CoteCRF(N+P+K+MgO+Te) 18+08+12+7MgO+Te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19+00+19+2MgO+Te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м0+05+20+2MgO+Te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22+05+08+8MgO+Te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добрениеField-CoteCRF (N+P+K+MgO+Te) 22+05+10+5MgO+Te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23+05+12+2MgO+Te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25+13+00+7,5MgO+Te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26+00+08+8MgO+Te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26+05+08+2MgO+Te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26+05+11+2MgO+Te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27+05+11+2MgO+Te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29+05+08+2MgO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12+05+28+2MgO+Te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35+00+00+10MgO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44+00+00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Horti-CoteCRF (N+P+K+Te) 20+6+13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Horti-CoteCRF (N+P+K+Te) 19+6+13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Horti-CoteCRF (N+P+K+Te) м 19+6+12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16+06+13+2+Te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16+06+12+2+Te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трансэлементтер (бор, мыс, темір, марганец, молибден, мырыш, хелаттарEDTA,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16+06+11+2+Te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15+06+12+2+Te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трансэлементтер (бор, мыс, темір, марганец, молибден, мырыш, хелаттарEDTA,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Horti-Cote Plus CRF (N+P+K+MgO+Te) 15+06+11+2+Te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14+05+11+2+Te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14+10+18+1,3+Te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трансэлементтер (бор, мыс, темір, марганец, молибден, мырыш, хелаттарEDTA,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Top-dress CRF (N+P+K+MgO+Te) 26+07+10+Te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трансэлементтер (бор, мыс, темір, марганец, молибден, мырыш, хелаттарEDTA,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GranustarCRF (N+P+K+MgO+(Mn)/(Te)) 23+05+09+4MgO+Te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20+20+20+1MgO+Te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20+10+20+2MgO+Te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20+05+10+6MgO+Te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20+00+20+2MgO+Te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27+15+12+1MgO+Te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12+07+25+8CaO+2MgO+Te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10+52+10+1MgO+Te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18+06+26+3MgO+Te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17+10+17+12CaO+Te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10+10+30+6MgO+Te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12+05+24+2MgO+Te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21+10+10+8CaO+Te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18+18+18+3MgO+Te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10+10+30+3MgO+3CaO+Te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07+12+36+3MgO+Te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11+06+18+2MgO 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14+08+14+3MgO+7CaO+Te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09-12-40+0,5MgO+ME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 10-45-15+0,5MgO+ME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 20 -20-20+0,5MgO+ME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 29-11-11+0,5MgO+TE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 19-19-19+2MgO+ME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03-07-37+2MgO+ME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Advance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17-6-25+4MgO+3S+TE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19-6-14 (5MgO - 3,5S) 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аминқышқылдары-0,8; аукси-0,68;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 GG 15-30-15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 Poly-Feed 5.1.1 Формула: Poly-FeedGG 19-19-19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Poly-FeedDrip 11-44-11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Poly-FeedDrip 15-30-15+2MgO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Poly-FeedDrip 19-19-19+1MgO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Poly-FeedDrip 26-12-12+2MgO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Poly-FeedDrip 20-20-20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Формула: Poly-FeedFoliar 21-21-21тыңайтқышы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8-52-17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5.1.1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23-7-23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Формула: Poly-Feed GG 16-8-32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14-7-21+2MgO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14-7-28+2MgO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Drip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12-5-40+2MgO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16-8-34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6.0.1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Формула: Poly-Feed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12-5-40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NPK тыңайтқышы Poly-Feed 9.0.1. Тотықтырғыш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нитратымен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10.0.1. с Нитратымен Аммония. ФормулаPoly-FeedGG 20-9-20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 тыңайтқыш. NPK формуласы  10-10-20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 тыңайтқыш. NPK формуласы  14-7-21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"Акварин" суда еритін кешенді минералды тыңайтқыштар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"Акварин" маркалы 1-ден 16-ға дейін суда еритін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"Контур" агрохимикаты "Контур" маркалы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сұйықтық-70-75%, органикалық полимерлер - 24-26%, гуминді заттар - 2-3%, фульв қышқылдары-2-3%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"НаноКремний" микроэлементтері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"Темір" оргономикс маркалы: сұйық хелатты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оргономикс маркалы: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 үшін оргономикс маркалы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оргономикс маркалы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 дақылдары үшін оргономикс маркалы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үшін оргономикс маркалы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оргономикс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маркалы оргономикс сұйық хелатты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 тыңайтқышы.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қаулысына 2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тыңайтқыштарды (органикалық тыңайтқыштарды қоспағанда) субсидиялауға бюджеттік қаражат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1111"/>
        <w:gridCol w:w="9650"/>
      </w:tblGrid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17 830 000,0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