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24197" w14:textId="fb241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Маңғыстау облысы әкімдігінің 2017 жылғы 16 қазандағы № 237 "Маңғыстау облысы әкімдігінің 2015 жылғы 28 қазандағы № 332 "Отбасы және балалар саласында көрсетілетін мемлекеттік қызметтер регламенттерін бекіту туралы" қаулысына өзгеріс пен толықтырулар енгізу туралы"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әкімдігінің 2020 жылғы 23 шілдедегі № 110 қаулысы. Маңғыстау облысы Әділет департаментінде 2020 жылғы 27 шілдеде № 4262 болып тіркелді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2016 жылғы 6 сәуірдегі "</w:t>
      </w:r>
      <w:r>
        <w:rPr>
          <w:rFonts w:ascii="Times New Roman"/>
          <w:b w:val="false"/>
          <w:i w:val="false"/>
          <w:color w:val="000000"/>
          <w:sz w:val="28"/>
        </w:rPr>
        <w:t>Құқықтық актілер туралы</w:t>
      </w:r>
      <w:r>
        <w:rPr>
          <w:rFonts w:ascii="Times New Roman"/>
          <w:b w:val="false"/>
          <w:i w:val="false"/>
          <w:color w:val="000000"/>
          <w:sz w:val="28"/>
        </w:rPr>
        <w:t>" Заңына сәйкес Маңғыстау облысы әкімдігі ҚАУЛЫ ЕТЕДІ: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Маңғыстау облысы әкімдігінің 2017 жылғы 16 қазандағы </w:t>
      </w:r>
      <w:r>
        <w:rPr>
          <w:rFonts w:ascii="Times New Roman"/>
          <w:b w:val="false"/>
          <w:i w:val="false"/>
          <w:color w:val="000000"/>
          <w:sz w:val="28"/>
        </w:rPr>
        <w:t>№ 237</w:t>
      </w:r>
      <w:r>
        <w:rPr>
          <w:rFonts w:ascii="Times New Roman"/>
          <w:b w:val="false"/>
          <w:i w:val="false"/>
          <w:color w:val="000000"/>
          <w:sz w:val="28"/>
        </w:rPr>
        <w:t xml:space="preserve"> "Маңғыстау облысы әкімдігінің 2015 жылғы 28 қазандағы № 332 "Отбасы және балалар саласында көрсетілетін мемлекеттік қызметтер регламенттерін бекіту туралы" қаулысына өзгеріс пен толықтырулар енгізу туралы" қаулысының (нормативтік құқықтық актілерді мемлекеттік тіркеу Тізілімінде № 3451 болып тіркелген, 2017 жылғы 13 қарашада Қазақстан Республикасы нормативтік құқықтық актілерінің эталондық бақылау банкінде жарияланған) күші жойылды деп танылсын.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"Маңғыстау облысының білім басқармасы" мемлекеттік мекемесі (А.А. Сейдалиев) осы қаулының әділет органдарында мемлекеттік тіркелуін, Маңғыстау облысы әкімдігінің интернет-ресурсында орналастырылуын қамтамасыз етсін.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Маңғыстау облысы әкімінің орынбасары Қ.Б. Жұмашевқа жүктелсін.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Маңғыстау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Трумов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