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1811" w14:textId="83f1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19 қазандағы № 185 қаулысы. Маңғыстау облысы Әділет департаментінде 2020 жылғы 22 қазанда № 4322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"Жаңаөзен - Ақтау" магистральды газ құбырының 4 (төртінші) желісінің жобалық және құрылыс жұмыстары үшін Маңғыстау облысының Мұнайлы және Қарақия аудандарының әкімшілік шекараларында орналасқан жалпы көлемі 594,3991 гектар жер учаскелеріне "Маңғыстау облысының энергетика және тұрғын үй-коммуналдық шаруашылық басқармасы" мемлекеттік мекемесіне жер учаскелерін меншік иелері мен жер пайдаланушылардан алып қоймастан 3 (үш) жыл мерзімге қауымдық сервитут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жер қатынастары басқармасы" мемлекеттік мекемесі (Е.Д. Дүзмағамбетов) осы қаулының әділет органдарында мемлекеттік тіркелуін,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Б.А. Қашақовқа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қазаны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"Жаңаөзен - Ақтау" магистральды газ құбырының 4 (төртінші) желісінің жобалық және құрылыс жұмыстары үшін қауымдық сервитут белгіленетін жер учаскелерінің көлемі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101"/>
        <w:gridCol w:w="3965"/>
        <w:gridCol w:w="6183"/>
        <w:gridCol w:w="190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орналасқан жері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сервитутпен белгіленген жерлер, гектар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санаты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20,0017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88,423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0,356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көлiк, байланыс, ғарыш қызметі, қорғаныс, ұлттық қауіпсіздік мұқтажына арналған жер және ауыл шаруашылығына арналмаған өзге де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95,6447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72,9442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217,0448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0,5342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көлiк, байланыс, ғарыш қызметі, қорғаныс, ұлттық қауіпсіздік мұқтажына арналған жер және ауыл шаруашылығына арналмаған өзге де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99,4505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594,3991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