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2162" w14:textId="c672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 бойынша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2020 жылғы 14 ақпандағы № 39 қаулысы. Маңғыстау облысы Әділет департаментінде 2020 жылғы 19 ақпанда № 4133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ауданы бойынша 2020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білім бөлімі" мемлекеттік мекемесі (Б. Демократұлы) осы қаулының әділет органдарында мемлекеттік тіркелуін, оның бұқаралық ақпарат құралдарында ресми жариялануын және Бейнеу ауданы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орындалысын бақылау Бейнеу ауданы әкімінің орынбасары Б. Әзірхановқа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ауданы бойынша 2020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Маңғыстау облысы Бейнеу ауданы әкімдігінің 12.10.2020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404"/>
        <w:gridCol w:w="1193"/>
        <w:gridCol w:w="946"/>
        <w:gridCol w:w="1443"/>
        <w:gridCol w:w="1443"/>
        <w:gridCol w:w="2649"/>
        <w:gridCol w:w="2649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бір айда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бір айдағы ата-ананың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3-ке дейінгі топтар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8567;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дейін-10690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дейін-10690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5-ке дейінгі топтар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8567;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дейін-10690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дейін-10690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7-ге дейінгі топтар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8567;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дейін-10690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8-ден 9-ға дейінгі топтар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8567;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дейін-10690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және одан да көп топтар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8567;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дейін-10690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