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1e1" w14:textId="4bdd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2019 жылғы 20 қарашадағы № 298 "Мүгедектер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2020 жылғы 22 қыркүйектегі № 266 қаулысы. Маңғыстау облысы Әділет департаментінде 2020 жылғы 24 қыркүйекте № 4295 болып тіркелді. Күші жойылды-Маңғыстау облысы Бейнеу ауданы әкімдігінің 2021 жылғы 19 шілдедегі № 260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19.07.2021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27 ақпандағы № 05-10-508 ақпараттық хатының негізінде, Бейнеу ауданының әкімдігі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үшін жұмыс орындарына квота белгілеу туралы" Бейнеу ауданы әкімдігінің 2019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4048 болып тіркелген, 2019 жылғы 10 желтоқсанда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ауыр жұмыстардағы, еңбек жағдайлары зиянды, қауіпті жұмыстардағы жұмыс орындарын есептемегенде, жұмыс орындары санынан мүгедектер үшін жұмыс орындарына квота белгіленсін.";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"Бейнеу аудандық жұмыспен қамту, әлеуметтік бағдарламалар және азаматтық хал актілерін тіркеу бөлімі" мемлекеттік мекемесі (Қ. Назарханов) осы қаулының әділет органдарында мемлекеттік тіркелуін, оның бұқаралық ақпарат құралдарында ресми жариялануын қамтамасыз етсін.";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жұмыспен қамту, әлеуметтік бағдарламалар және азаматтық хал актілерін тіркеу бөлімі" мемлекеттік мекемесі (Қ. Назарханов)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Бейнеу ауданы әкімінің орынбасары Ж. Теміровке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 қаулысына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жұмыстардағы, еңбек жағдайлары зиянды, қауіпті жұмыстардағы жұмыс орындарын есептемегенде, жұмыс орындары санынан мүгедектер үшін жұмыс орындарына квота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505"/>
        <w:gridCol w:w="1775"/>
        <w:gridCol w:w="2478"/>
        <w:gridCol w:w="1700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атауы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Ұйымдардағы жұмыскерлердің тізімдік саны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 орындарының  квотасы (%)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денсаулық сақтау басқармасының "Бейнеу орталық аудандық ауруханасы" шаруашылық жүргізу құқығындағы мемлекеттік коммуналдық кәсіпорны (келісім бойынша)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ауданының әкімдігінің "Акиматсервис"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"Абай атындағы орта мектебі"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"Ы.Алтынсарин атындағы орта мектебі"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"Бейнеу орта мектебі"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"Манашы орта мектебі"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"Боранқұл орта мектебі"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ауданының әкімдігінің "Ақжігіт орта мектебі" коммуналдық мемлекеттік мекемесі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