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d37a" w14:textId="041d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2020 жылғы 15 желтоқсандағы № 255 қаулысы. Маңғыстау облысы Әділет департаментінде 2020 жылғы 20 желтоқсанда № 4380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Ескерту.Қаулының тақырыбы жаңа редакцияда - Маңғыстау облысы Қарақия ауданы әкімдігінің 20.10.2021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және "Ішкі сауда қағидаларын бекіту туралы" Қазақстан Республикасы Ұлттық экономика министрінің міндетін атқарушының 2015 жылғы 27 наурыздағы 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(нормативтік құқықтық актілерді мемлекеттік тіркеу Тізілімінде №11148 болып тіркелген) Қарақия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Ескерту.Кіріспе жаңа редакцияда - Маңғыстау облысы Қарақия ауданы әкімдігінің 06.03.2024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ауданының аумағында стационарлық емес сауда объектілерін орналастыру орындары айқындалсын және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Ескерту.Алынып тасталды- Маңғыстау облысы Қарақия ауданы әкімдігінің 20.10.2021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кәсіпкерлік және өнеркәсіп бөлімі" мемлекеттік мекемесі (Ә.Әбдіхалықова)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Қарақия ауданы әкімдігінің келесідей қаулыларының күші жойылды деп танылсын: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2018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ауданының аумағында стационарлық емес сауда объектілерін орналастыру орындарын бекіту туралы" (нормативтік құқықтық актілерді мемлекеттік тіркеу Тізілімінде № 3538 болып тіркелген, 2018 жылғы 19 наурызда Қазақстан Республикасы нормативтік құқықтық актілерінің эталондық бақылау банкінде жарияланған);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2018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әкімдігінің 2018 жылғы 19 ақпандағы № 51 "Қарақия ауданының аумағында стационарлық емес сауда объектілерін орналастыру орындарын бекіту туралы" қаулысына өзгерістер енгізу туралы" (нормативтік құқықтық актілерді мемлекеттік тіркеу Тізілімінде № 3626 болып тіркелген, 2018 жылғы 8 маусымда Қазақстан Республикасы нормативтік құқықтық актілерінің эталондық бақылау банкінде жарияланған).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бақылауды аудан әкімінің орынбасары С.Төретаевқа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 1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Қарақия ауданының аумағында стационарлық емес сауда объектілерін орналастыру орындары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Ескерту.1 қосымша жаңа редакцияда - Маңғыстау облысы Қарақия ауданы әкімдігінің 20.10.2021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енгізілді, орыс тіліндегі мәтіні өзгермейді- Маңғыстау облысы Қарақия ауданы әкімдігінің 17.02.2022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Құрық ауылы</w:t>
            </w:r>
          </w:p>
          <w:bookmarkEnd w:id="10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ауданы, № 207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шаршы метрден 2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 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ауданы, № 40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 5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"Гүлдана" жанармай құю бекетінің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шаршы метрден 7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ауданы, "Нұргелді" мейрамханасының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шаршы метрден  6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Жетібай ауылы</w:t>
            </w:r>
          </w:p>
          <w:bookmarkEnd w:id="1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мәдениет, дене шынықтыру және спорт бөлімінің "Қарақия аудандық Мәдениет үйі" мемлекеттік коммуналдық қазыналық кәсіпорнының Жетібай ауылдық мәдениет үйінің алдындағы ашық алаңы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7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Мұнайшы ауылы</w:t>
            </w:r>
          </w:p>
          <w:bookmarkEnd w:id="1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шағын ауданы, № 5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шаршы метрден 5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ауылы</w:t>
            </w:r>
          </w:p>
          <w:bookmarkEnd w:id="1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М.Өскінбайұлы көшесі, орталық саябақтың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шаршы метрден  4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 ауылы</w:t>
            </w:r>
          </w:p>
          <w:bookmarkEnd w:id="21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мәдениет, дене шынықтыру және спорт бөлімінің "Қарақия аудандық Мәдениет үйі" мемлекеттік коммуналдық қазыналық кәсіпорнының Бостан ауылдық Мәдениет үйінің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 4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Сенек ауылы</w:t>
            </w:r>
          </w:p>
          <w:bookmarkEnd w:id="23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C.Мәтіков көшесі, балалар ойын алаңының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 4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ауылы</w:t>
            </w:r>
          </w:p>
          <w:bookmarkEnd w:id="2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"Жаңаөзен–Түрікменстан" республикалық маңызы бар автожолының 70 шақырымы (Жаңаөзен қаласынан Түрікменстан бағытының оң жағы)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шаршы метрден  5 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 2 қосымша</w:t>
            </w:r>
          </w:p>
        </w:tc>
      </w:tr>
    </w:tbl>
    <w:bookmarkStart w:name="z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ауданының аумағында стационарлық емес сауда объектілерінің маршруттары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