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ee2b" w14:textId="bf6e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2017 жылғы 20 ақпандағы № 9/77 "Түпқараған аудандық мәслихатының аппараты" мемлекеттік мекемесінің қызметтік куәлігін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2020 жылғы 26 маусымдағы № 45/337 шешімі. Маңғыстау облысы Әділет департаментінде 2020 жылғы 2 шілдеде № 4250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Түпқараған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Түпқараған аудандық мәслихатының 2017 жылғы 20 ақпандағы </w:t>
      </w:r>
      <w:r>
        <w:rPr>
          <w:rFonts w:ascii="Times New Roman"/>
          <w:b w:val="false"/>
          <w:i w:val="false"/>
          <w:color w:val="000000"/>
          <w:sz w:val="28"/>
        </w:rPr>
        <w:t>№ 9/77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"Түпқараған аудандық мәслихатының аппараты" мемлекеттік мекемесінің қызметтік куәлігін беру Қағидаларын және оның сипаттамасын бекіту туралы" шешімінің (нормативтік құқықтық актілерді мемлекеттік тіркеу Тізілімінде № 3292 болып тіркелген, 2017 жылғы 29 наурызда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"Түпқараған аудандық мәслихатының аппараты" мемлекеттік мекемесі (бас маман-заңгер Нәдірқожақызы Ә.) осы шешімнің әділет органдарында мемлекеттік тіркелуін, Түпқараған аудандық мәслихатының интернет-ресурсында орналастырылуын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Түпқараған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