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3b11" w14:textId="b1e3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2020 жылғы 26 наурыздағы № 70-қ "2020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2020 жылғы 20 шілдедегі № 192-қ қаулысы. Маңғыстау облысы Әділет департаментінде 2020 жылғы 24 шілдеде № 4260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Мұнайлы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жылға арналған мектепке дейінгі тәрбие мен оқытуға мемлекеттік білім беру тапсырысын, ата-ана төлемақысының мөлшерін бекіту туралы" Мұнайлы ауданы әкімдігінің 2020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70-қ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4157 болып тіркелген, 2020 жылғы 27 наурызда Қазақстан Республикасы нормативтік құқықтық актілерінің эталондық бақылау банкінде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"Мұнайлы аудандық білім бөлімі" мемлекеттік мекемесі (Е.Овезов) осы қаулының әділет органдарында мемлекеттік тіркелуін, оның бұқаралық ақпараттық құралдарында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Б.Біләловке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енеді және ол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192-қ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70-қ қаулысына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115"/>
        <w:gridCol w:w="869"/>
        <w:gridCol w:w="1115"/>
        <w:gridCol w:w="1324"/>
        <w:gridCol w:w="1324"/>
        <w:gridCol w:w="1324"/>
        <w:gridCol w:w="1324"/>
        <w:gridCol w:w="1325"/>
        <w:gridCol w:w="1325"/>
      </w:tblGrid>
      <w:tr>
        <w:trPr>
          <w:trHeight w:val="30" w:hRule="atLeast"/>
        </w:trPr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 дейінгі тәрбие мен  оқыту ұйымдарын дағы  топтар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 ұйымдарындағы тәрбиеленушілер саны (жеке, мемлекеттік)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бір айда жұмсалатын шығындардың орташа құны (жеке, мемлекеттік),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 ата-ананың бір айдағы төлемақысының мөлшері  (жеке, мемлекеттік),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 (мемлекеттік)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 (жеке)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 (мемлекеттік)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 (жеке)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 (мемлекеттік)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 (жеке)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3-ке дейінгі топтар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 5-ке дейінгі топтар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7-ге дейінгі топтар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8-ден 9-ға дейінгі топтар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және одан да көп топтар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