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afc79" w14:textId="97afc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әлеуметтік қамсыздандыру, білім беру, мәдениет, спорт, ветеринария және денсаулық сақтау ұйымдарының мамандарына отын сатып алуға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2020 жылғы 8 қазандағы № 58/523 шешімі. Маңғыстау облысы Әділет департаментінде 2020 жылғы 19 қазанда № 4321 болып тіркелді. Күші жойылды-Маңғыстау облысы Мұнайлы аудандық мәслихатының 2021 жылғы 3 қарашадағы № 11/65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Мұнайлы аудандық мәслихатының 03.11.2021 </w:t>
      </w:r>
      <w:r>
        <w:rPr>
          <w:rFonts w:ascii="Times New Roman"/>
          <w:b w:val="false"/>
          <w:i w:val="false"/>
          <w:color w:val="ff0000"/>
          <w:sz w:val="28"/>
        </w:rPr>
        <w:t>№ 11/65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Республикасының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Заңының 18-бабының 5 тармағына және Маңғыстау облысы әкімдігінің 2016 жылғы 25 шілдедегі </w:t>
      </w:r>
      <w:r>
        <w:rPr>
          <w:rFonts w:ascii="Times New Roman"/>
          <w:b w:val="false"/>
          <w:i w:val="false"/>
          <w:color w:val="000000"/>
          <w:sz w:val="28"/>
        </w:rPr>
        <w:t>№ 233</w:t>
      </w:r>
      <w:r>
        <w:rPr>
          <w:rFonts w:ascii="Times New Roman"/>
          <w:b w:val="false"/>
          <w:i w:val="false"/>
          <w:color w:val="000000"/>
          <w:sz w:val="28"/>
        </w:rPr>
        <w:t xml:space="preserve">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сәйкес, Мұнайлы аудандық мәслихаты ШЕШІМ ҚАБЫЛДАДЫҚ:</w:t>
      </w:r>
    </w:p>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Мұнайлы ауданының ауылдық елді мекендерінде тұратын және жұмыс істейтін мемлекеттік әлеуметтік қамсыздандыру, білім беру, мәдениет, спорт, ветеринария және денсаулық сақтау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 бекітілсін.</w:t>
      </w:r>
    </w:p>
    <w:bookmarkEnd w:id="1"/>
    <w:bookmarkStart w:name="z2" w:id="2"/>
    <w:p>
      <w:pPr>
        <w:spacing w:after="0"/>
        <w:ind w:left="0"/>
        <w:jc w:val="both"/>
      </w:pPr>
      <w:r>
        <w:rPr>
          <w:rFonts w:ascii="Times New Roman"/>
          <w:b w:val="false"/>
          <w:i w:val="false"/>
          <w:color w:val="000000"/>
          <w:sz w:val="28"/>
        </w:rPr>
        <w:t>
      2. "Мұнайлы аудандық мәслихатының аппараты" мемлекеттік мекемесі (аппарат басшысы А.Жанбуршина) осы шешімнің әділет органдарында мемлекеттік тіркелуін, оның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 Мұнайлы аудандық мәслихатының білім беру, денсаулық сақтау, мәдениет, спорт, экология, қоғамдық қауіпсіздік және әлеуметтік қорғау мәселелері жөніндегі тұрақты комиссиясына жүктелсін (комиссия төрағасы Г.Қонысбаева).</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Жұмабаев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58/523 шешіміне қосымша</w:t>
            </w:r>
          </w:p>
        </w:tc>
      </w:tr>
    </w:tbl>
    <w:bookmarkStart w:name="z8" w:id="5"/>
    <w:p>
      <w:pPr>
        <w:spacing w:after="0"/>
        <w:ind w:left="0"/>
        <w:jc w:val="left"/>
      </w:pPr>
      <w:r>
        <w:rPr>
          <w:rFonts w:ascii="Times New Roman"/>
          <w:b/>
          <w:i w:val="false"/>
          <w:color w:val="000000"/>
        </w:rPr>
        <w:t xml:space="preserve"> Мұнайлы ауданының ауылдық елді мекендерінде тұратын және жұмыс істейтін мемлекеттік әлеуметтік қамсыздандыру, білім беру, мәдениет, спорт, ветеринария және денсаулық сақтау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w:t>
      </w:r>
    </w:p>
    <w:bookmarkEnd w:id="5"/>
    <w:bookmarkStart w:name="z9" w:id="6"/>
    <w:p>
      <w:pPr>
        <w:spacing w:after="0"/>
        <w:ind w:left="0"/>
        <w:jc w:val="both"/>
      </w:pPr>
      <w:r>
        <w:rPr>
          <w:rFonts w:ascii="Times New Roman"/>
          <w:b w:val="false"/>
          <w:i w:val="false"/>
          <w:color w:val="000000"/>
          <w:sz w:val="28"/>
        </w:rPr>
        <w:t>
      1. Бюджет қаражаты есебінен коммуналдық көрсетілетін қызметтерге ақы төлеу және отын сатып алу бойынша әлеуметтік қолдау (бұдан әрі - әлеуметтік қолдау) Мұнайлы ауданының ауылдық елді мекендерінде тұратын және жұмыс істейтін мемлекеттік әлеуметтік қамсыздандыру, білім беру, мәдениет, спорт, ветеринария және денсаулық сақтау ұйымдарының мамандарына (бұдан әрі - мамандар) көрсетіледі.</w:t>
      </w:r>
    </w:p>
    <w:bookmarkEnd w:id="6"/>
    <w:bookmarkStart w:name="z10" w:id="7"/>
    <w:p>
      <w:pPr>
        <w:spacing w:after="0"/>
        <w:ind w:left="0"/>
        <w:jc w:val="both"/>
      </w:pPr>
      <w:r>
        <w:rPr>
          <w:rFonts w:ascii="Times New Roman"/>
          <w:b w:val="false"/>
          <w:i w:val="false"/>
          <w:color w:val="000000"/>
          <w:sz w:val="28"/>
        </w:rPr>
        <w:t>
      2. Әлеуметтік қолдауды тағайындау уәкілетті органмен – "Мұнайлы аудандық жұмыспен қамту және әлеуметтік бағдарламалар бөлімі" мемлекеттік мекемесімен жүзеге асырылады.</w:t>
      </w:r>
    </w:p>
    <w:bookmarkEnd w:id="7"/>
    <w:bookmarkStart w:name="z11" w:id="8"/>
    <w:p>
      <w:pPr>
        <w:spacing w:after="0"/>
        <w:ind w:left="0"/>
        <w:jc w:val="both"/>
      </w:pPr>
      <w:r>
        <w:rPr>
          <w:rFonts w:ascii="Times New Roman"/>
          <w:b w:val="false"/>
          <w:i w:val="false"/>
          <w:color w:val="000000"/>
          <w:sz w:val="28"/>
        </w:rPr>
        <w:t>
      3. Әлеуметтік қолдау мемлекеттік әлеуметтік қамсыздандыру, білім беру, мәдениет, спорт, ветеринария және денсаулық сақтау ұйымдарының басшыларымен бекітілген жиынтық тізімдердің негізінде мамандардан өтініш талап етілмей көрсетіледі.</w:t>
      </w:r>
    </w:p>
    <w:bookmarkEnd w:id="8"/>
    <w:bookmarkStart w:name="z12" w:id="9"/>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ағымдағы шоттарына аудару жолымен жүзеге асырылады.</w:t>
      </w:r>
    </w:p>
    <w:bookmarkEnd w:id="9"/>
    <w:bookmarkStart w:name="z13" w:id="10"/>
    <w:p>
      <w:pPr>
        <w:spacing w:after="0"/>
        <w:ind w:left="0"/>
        <w:jc w:val="both"/>
      </w:pPr>
      <w:r>
        <w:rPr>
          <w:rFonts w:ascii="Times New Roman"/>
          <w:b w:val="false"/>
          <w:i w:val="false"/>
          <w:color w:val="000000"/>
          <w:sz w:val="28"/>
        </w:rPr>
        <w:t>
      5. Әлеуметтік қолдау жылына бір рет бюджет қаражаты есебінен 12 100 (он екі мың бір жүз) теңге мөлшерінде мамандарға көрсетіледі.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