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7182" w14:textId="afc7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2019 жылғы 27 мамырдағы № 98-қ "Кандидаттарға сайлаушылармен кездесуі үшін шарттық негізде үй-жайлар беру және үгіттік баспа материалдарын орналастыру үшін орындар белгілеу туралы "қаулысына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2020 жылғы 31 желтоқсандағы № 363-қ қаулысы. Маңғыстау облысы Әділет департаментінде 2021 жылғы 6 қаңтарда № 4411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14 мамырдағы № 05-10-883 ақпараттық хатының негізінде, Мұнайлы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Мұнайлы ауданы әкімдігінің 2019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98-қ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3900 болып тіркелген, 2019 жылы 30 мамырда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ауданы әкімінің аппараты" мемлекеттік мекемесі (аппарат басшысы Е. Оспан)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Е. Оспанға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күннен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Мұнайлы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98-қ қаулысына 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4893"/>
        <w:gridCol w:w="5991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кездесуі үшін шарттық негізде берілетін үй-жайлар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телефондары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мәдениет, дене шынықтыру және спорт бөлімінің "Мұнайлы аудандық орталық мәдениет үйі" мемлекеттік коммуналдық қазыналық кәсіпорны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46-62-33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8 жалпы білім беру орта мектебі"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34-94-57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білім бөлімінің "№ 13 мектеп-гимназия"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34-71-94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3 жалпы білім беру орта мектебі"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46-72-08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4 жалпы білім беру орта мектебі"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34-98-21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білім бөлімінің "№ 12 жалпы білім беру орта мектебі"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33-14-58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9 жалпы білім беру орта мектебі"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30-40-53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Мұнайлы аудандық білім бөлімінің "№ 10 жалпы білім беру орта мектебі" коммуналдық мемлекеттік мекемесі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/7292/ 34-32-01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98-қ қаулысына 2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108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"Қазақстан темір жолы" ұлттық компаниясы" акционерлік қоғамының "Маңғыстау магистральдық желі бөлімшесі" филиалы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Қоғамдық ұйымдар үйі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Мұнайлы ауданы әкімдігінің Мұнайлы аудандық білім бөлімінің "№ 8 жалпы білім беру орта мектебі" коммуналдық мемлекеттік мекемесі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Айрақты тұрғын үй массивіндегі "Тұлпар" газ құю бекетінің жанында (тақта).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Айрақты тұрғын үй массивіндегі "Нұрсәт" азық-түлік дүкенінің жанында (тақта).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Бесшоқы тұрғын үй массивіндегі "Қанат" газ құю бекетінің жанында (тақта).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"Қазпошта" акционерлік қоғамының Маңғыстау облыстық филиалының пошталық байланысының ауылдық бөлімшесінің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Мұнайлы аудандық мәдениет, дене шынықтыру және спорт бөлімінің "Қызылтөбе ауылдық мәдениет үйі" мемлекеттік коммуналдық қазыналық кәсіпорны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Мұнайлы ауданы әкімдігінің Мұнайлы аудандық білім бөлімінің "№ 2 жалпы білім беру орта мектебі" коммуналдық мемлекеттік мекемесі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Құбыла көшесіндегі № 55 үйдің жанында (тақта).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Қызылтөбе 2 тұрғын үй массивіндегі "Өркен" азық-түлік дүкенінің жанында (тақта).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Мұнайлы ауданы әкімдігінің Мұнайлы аудандық білім бөлімінің "№ 3 жалпы білім беру орта мектебі" коммуналдық мемлекеттік мекемесі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Нұрлаев көшесіндегі № 40 үйдің жанында (тақта).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алғашқы медициналық-санитарлық көмек орталығының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"Басқұдық" сауда орталығы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Самал тұрғын үй массивіндегі "Ақ сарай" мейрамханасының жанында (тақта).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алғашқы медициналық-санитарлық көмек орталығының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Мұнайлы аудандық білім бөлімінің "№ 12 жалпы білім беру орта мектебі" коммуналдық мемлекеттік мекемесі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Туған ел тұрғын үй массивіндегі "Ару" мейрамханасының жанында (тақта).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Мұнайлы ауданы әкімдігінің Мұнайлы аудандық білім бөлімінің "№ 4 жалпы білім беру орта мектебі" коммуналдық мемлекеттік мекемесі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ауылдық дәрігерлік амбулаториясы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"Дәулет ауылдық округі әкімінің аппараты" мемлекеттік мекемесі ғимаратының жанында (тақта).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Маңғыстау облысының денсаулық сақтау басқармасының "Мұнайлы аудандық ауруханасы" шаруашылық жүргізу құқығындағы мемлекеттік коммуналдық кәсіпорнының ауылдық дәрігерлік амбулаториясы ғимаратының жанында (стенд).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Мұнайлы ауданы әкімдігінің "Батыр ауылдық округі әкімінің аппараты" коммуналдық мемлекеттік мекемесі ғимаратының жанында (тақта).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