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9bab" w14:textId="4df9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2020 жылғы 14 сәуірдегі № 1 "Табиғи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әкімінің 2020 жылғы 25 маусымдағы № 3 шешімі. Қостанай облысының Әділет департаментінде 2020 жылғы 29 маусымда № 9294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әкімінің "Табиғи сипаттағы төтенше жағдайды жариялау туралы" 2020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(2020 жылғы 17 сәуірде Қазақстан Республикасы нормативтік құқықтық актілерінің эталондық бақылау банкінде жарияланған, Нормативтiк құқықтық актілердi мемлекеттiк тiркеу тiзiлiмiнде № 9124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