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d5625" w14:textId="62d56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Әкімдіктің 2020 жылғы 22 қыркүйектегі № 328 "Карантинді белгілеу туралы"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2020 жылғы 8 қазандағы № 352 қаулысы. Қостанай облысының Әділет департаментінде 2020 жылғы 8 қазанда № 9489 болып тіркелді. Күші жойылды - Қостанай облысы әкімдігінің 2020 жылғы 24 желтоқсандағы № 475 қаулысымен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әкімдігінің 24.12.2020 </w:t>
      </w:r>
      <w:r>
        <w:rPr>
          <w:rFonts w:ascii="Times New Roman"/>
          <w:b w:val="false"/>
          <w:i w:val="false"/>
          <w:color w:val="ff0000"/>
          <w:sz w:val="28"/>
        </w:rPr>
        <w:t>№ 475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"Ветеринария туралы" 2002 жылғы 10 шілдедегі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10-бабы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2) тармақшасына, Қазақстан Республикасы Ауыл шаруашылығы министрінің 2015 жылғы 9 ақпандағы № 7-1/86 "Шектеу іс-шараларын және карантинді белгілеу немесе алып тастау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10414 болып тіркелген) бекітілген Шектеу іс-шараларын және карантинді белгілеу немесе алып тастау қағидаларының 4-тармағының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Қостанай облысының бас мемлекеттік ветеринариялық-санитариялық инспекторының 2020 жылғы 30 қыркүйектегі № 01-08/2190 ұсынысы негізінде Қостанай облысының әкімдігі ҚАУЛЫ ЕТЕДІ: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Қостанай облысы әкімдігінің "Карантинді белгілеу туралы" 2020 жылғы 22 қыркүйектегі № 328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22 қыркүйекте Қазақстан Республикасы нормативтік құқықтық актілерінің эталондық бақылау банкінде жарияланған, Нормативтік құқықтық актілерді мемлекеттік тіркеу тізілімінде № 9466 болып тіркелген)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2-жол жаңа редакцияда жазылсын: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26"/>
        <w:gridCol w:w="2474"/>
        <w:gridCol w:w="6400"/>
      </w:tblGrid>
      <w:tr>
        <w:trPr>
          <w:trHeight w:val="30" w:hRule="atLeast"/>
        </w:trPr>
        <w:tc>
          <w:tcPr>
            <w:tcW w:w="3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Арқалық қаласы</w:t>
            </w:r>
          </w:p>
        </w:tc>
        <w:tc>
          <w:tcPr>
            <w:tcW w:w="6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Родина ауылдық округінің Родина ауылы;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Фурманов ауылы;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Целинный ауылы</w:t>
            </w:r>
          </w:p>
          <w:bookmarkEnd w:id="5"/>
        </w:tc>
      </w:tr>
    </w:tbl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реттік нөмірі 4-жол жаңа редакцияда жазылсын: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80"/>
        <w:gridCol w:w="2296"/>
        <w:gridCol w:w="6824"/>
      </w:tblGrid>
      <w:tr>
        <w:trPr>
          <w:trHeight w:val="30" w:hRule="atLeast"/>
        </w:trPr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Меңдіқара ауданы</w:t>
            </w:r>
          </w:p>
        </w:tc>
        <w:tc>
          <w:tcPr>
            <w:tcW w:w="6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Краснопреснен ауылдық округінің Красная Пресня ауылы;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 ауылдық округінің Лесное ауылы</w:t>
            </w:r>
          </w:p>
          <w:bookmarkEnd w:id="9"/>
        </w:tc>
      </w:tr>
    </w:tbl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"Қостанай облысы әкімдігінің ветеринария басқармасы" мемлекеттік мекемесі Қазақстан Республикасының заңнамасында белгіленген тәртіпте: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аумақтық әділет органында мемлекеттік тіркелуін;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жарияланғанынан кейін Қостанай облысы әкімдігінің интернет-ресурсында орналастырылуын қамтамасыз етсін.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Қостанай облысы әкімінің жетекшілік ететін орынбасарына жүктелсін.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бастап қолданысқа енгізіледі.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Қостанай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