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9fbc" w14:textId="c5b9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11 маусымдағы № 878 қаулысы. Қостанай облысының Әділет департаментінде 2020 жылғы 15 маусымда № 9269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"Қостанай қаласының Л.Чайкина – Ғ.Қайырбеков көшелерінің шекараларындағы Курганская көшесі бойымен диаметрі 500 миллиметр өздігінен ағатын кәріздік коллекторды реконструкциялау" объектісі бойынша инженерлік желілерді жүргізу мен пайдалану мақсатында Л.Чайкина - Ғ.Қайырбеков көшелерінің шекараларындағы Курганская көшесі бойында орналасқан жалпы алаңы 1,1992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