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f4d6" w14:textId="617f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2017 жылғы 12 қыркүйектегі № 1170 "Қостанай облысы әкімдігінің құрылыс басқармасы" мемлекеттік мекемесіне "Құс фабрикасы ғимараттарын газбен жабдықтау" объектісі бойынша газ реттеу пунктін салу үшін жер учаскесіне қауымдық сервитутын белгілеу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Рудный қаласы әкімдігінің 2020 жылғы 20 мамырдағы № 394 қаулысы. Қостанай облысының Әділет департаментінде 2020 жылғы 21 мамырда № 9203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Рудный қаласы әкімдігінің "Қостанай облысы әкімдігінің құрылыс басқармасы" мемлекеттік мекемесіне "Құс фабрикасы ғимараттарын газбен жабдықтау" объектісі бойынша газ реттеу пунктін салу үшін жер учаскесіне қауымдық сервитутын белгілеу туралы" 2017 жылғы 12 қыркүйектегі </w:t>
      </w:r>
      <w:r>
        <w:rPr>
          <w:rFonts w:ascii="Times New Roman"/>
          <w:b w:val="false"/>
          <w:i w:val="false"/>
          <w:color w:val="000000"/>
          <w:sz w:val="28"/>
        </w:rPr>
        <w:t>№ 1170</w:t>
      </w:r>
      <w:r>
        <w:rPr>
          <w:rFonts w:ascii="Times New Roman"/>
          <w:b w:val="false"/>
          <w:i w:val="false"/>
          <w:color w:val="000000"/>
          <w:sz w:val="28"/>
        </w:rPr>
        <w:t xml:space="preserve"> қаулының (2017 жылғы 12 қазанда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7241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2. Рудный қаласы әкімдігінің "Рудный қалалық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Рудный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Гаязов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