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63cf" w14:textId="6f86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тарифтiк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2020 жылғы 4 мамырдағы № 312 шешімі. Қостанай облысының Әділет департаментінде 2020 жылғы 13 мамырда № 9173 болып тіркелді. Күші жойылды – Қостанай облысы Арқалық қаласы мәслихатының 2021 жылғы 23 ақпандағы № 15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мәслихатының 23.02.2021 </w:t>
      </w:r>
      <w:r>
        <w:rPr>
          <w:rFonts w:ascii="Times New Roman"/>
          <w:b w:val="false"/>
          <w:i w:val="false"/>
          <w:color w:val="ff0000"/>
          <w:sz w:val="28"/>
        </w:rPr>
        <w:t xml:space="preserve">№ 15 </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айлықақылар мен тарифтiк мөлшерлемелерді белгiлеу туралы" 2019 жылғы 11 наурыздағы </w:t>
      </w:r>
      <w:r>
        <w:rPr>
          <w:rFonts w:ascii="Times New Roman"/>
          <w:b w:val="false"/>
          <w:i w:val="false"/>
          <w:color w:val="000000"/>
          <w:sz w:val="28"/>
        </w:rPr>
        <w:t>№ 239</w:t>
      </w:r>
      <w:r>
        <w:rPr>
          <w:rFonts w:ascii="Times New Roman"/>
          <w:b w:val="false"/>
          <w:i w:val="false"/>
          <w:color w:val="000000"/>
          <w:sz w:val="28"/>
        </w:rPr>
        <w:t xml:space="preserve"> шешімінің (2019 жылғы 20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8302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