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8bdf" w14:textId="7f58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21 қыркүйектегі № 337 "Қостанай облысы Арқалық қаласының коммуналдық мүлкін иеліктен айыру түрлерін таңдау жөніндегі өлшемшарттарын айқындау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2020 жылғы 14 мамырдағы № 163 қаулысы. Қостанай облысының Әділет департаментінде 2020 жылғы 15 мамырда № 9185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2011 жылғы 9 тамыздағы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"Жекешелендіру объектілерін сату қағидасын бекіту туралы" қаулысына сәйкес Арқалық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"Қостанай облысы Арқалық қаласының коммуналдық мүлкін иеліктен айыру түрлерін таңдау жөніндегі өлшемшарттарын айқындау туралы" 2015 жылғы 21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(2015 жылғы 6 қарашада "Арқалық хабары" газетінде жарияланған, Нормативтік құқықтық актілерді мемлекеттік тіркеу тізілімінде № 5949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тақырыбы өзгермейді: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Арқалық қаласының коммуналдық мүлкін иеліктен айыру түрлерін таңдау жөніндегі өлшемшарттарды айқындау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Үкіметінің 2011 жылғы 9 тамыздағы № 920 "Жекешелендіру объектілерін сату қағидасын бекіту туралы" қаулысына сәйкес Арқалық қаласының әкімдігі ҚАУЛЫ ЕТЕДІ:";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облысы Арқалық қаласының коммуналдық мүлкін иеліктен айыру түрлерін таңдау жөніндегі өлшемшарттар осы қаулының қосымшасына сәйкес айқындалсын.".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"Арқалық қаласы әкімдігінің қаржы бөлімі" мемлекеттік мекемесі Қазақстан Республикасының заңнамасында белгіленген тәртіпте: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Арқалық қаласы әкімдігінің интернет-ресурсында орналастырылуын қамтамасыз етсін.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Арқалық қаласы әкімінің орынбасарына жүктелсін.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