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9f52e" w14:textId="bc9f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Ашутасты ауылдық округі әкімінің 2020 жылғы 10 шілдедегі № 1 шешімі. Қостанай облысының Әділет департаментінде 2020 жылғы 14 шілдеде № 9323 болып тіркелді. Күші жойылды - Қостанай облысы Арқалық қаласы Ашутасты ауылдық округі әкімінің 2020 жылғы 9 желтоқсандағы № 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Ашутасты ауылдық округі әкімінің 09.12.2020 </w:t>
      </w:r>
      <w:r>
        <w:rPr>
          <w:rFonts w:ascii="Times New Roman"/>
          <w:b w:val="false"/>
          <w:i w:val="false"/>
          <w:color w:val="ff0000"/>
          <w:sz w:val="28"/>
        </w:rPr>
        <w:t>№ 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Арқалық қалалық аумақтық инспекциясы" мемлекеттік мекемесінің бас мемлекеттік ветеринариялық-санитариялық инспекторының 2020 жылғы 19 мамырдағы № 01-20/500 ұсынысы негізінде Арқалық қаласының Ашутасты ауылдық округінің әкімі ШЕШІМ ҚАБЫЛДАДЫ:</w:t>
      </w:r>
    </w:p>
    <w:bookmarkStart w:name="z5" w:id="1"/>
    <w:p>
      <w:pPr>
        <w:spacing w:after="0"/>
        <w:ind w:left="0"/>
        <w:jc w:val="both"/>
      </w:pPr>
      <w:r>
        <w:rPr>
          <w:rFonts w:ascii="Times New Roman"/>
          <w:b w:val="false"/>
          <w:i w:val="false"/>
          <w:color w:val="000000"/>
          <w:sz w:val="28"/>
        </w:rPr>
        <w:t>
      1. Арқалық қаласы Ашутасты ауылының аумағында орналасқан Тәуелсіздіктің 10 жылдығы, Академиялық, Школный, Ы. Алтынсарин, Интернационалдық, А. Құнанбаев, Олимпийский, Централный көшелерінде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 Қоғамдық денсаулық сақтау комитетінің Қостанай облысы қоғамдық денсаулық сақтау департаменті"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комитетінің Арқалық қалалық аумақтық инспекциясы" мемлекеттік мекемесіне (келісім бойынша) анықталған эпизотиялық ошақта ветеринариялық-санитариялық қолайлы жағдайға қол жеткізу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"Арқалық қаласының Ашутасты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Ашутасты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Турганов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