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3b0c" w14:textId="bc83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Екідің ауылы әкімінің 2020 жылғы 9 желтоқсандағы № 4 шешімі. Қостанай облысының Әділет департаментінде 2020 жылғы 10 желтоқсанда № 9622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Арқалық қалалық аумақтық инспекциясы" мемлекеттік мекемесінің бас мемлекеттік ветеринариялық-санитариялық инспекторының 2020 жылғы 29 қыркүйектегі № 01-20/1072 ұсынысы негізінде Арқалық қаласы Екідің ауылының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Арқалық қаласы Екідің ауылында орналасқан "Азамат-А" шаруа қожалығының аумағында ірі қара мал құтырығы ауруы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Екідің ауылы әкімінің "Шектеу іс-шараларын белгілеу туралы" 2020 жылғы 23 шілдедегі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28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9340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"Екідің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Арқалық қаласы әкімдігінің интернет -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Екідің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